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A114CB" w:rsidRPr="00A114CB" w14:paraId="1B91A4A0" w14:textId="77777777" w:rsidTr="00A114CB">
        <w:trPr>
          <w:cantSplit/>
          <w:trHeight w:val="14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68AA5" w14:textId="77777777" w:rsidR="00A114CB" w:rsidRPr="00A114CB" w:rsidRDefault="00A114CB" w:rsidP="00372DF4">
            <w:pPr>
              <w:pStyle w:val="AbsenderTitel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Bildungs- und Kulturdepartement</w:t>
            </w:r>
          </w:p>
        </w:tc>
      </w:tr>
      <w:tr w:rsidR="00F27BFF" w:rsidRPr="00A114CB" w14:paraId="71AC35F1" w14:textId="77777777" w:rsidTr="00772D8B">
        <w:trPr>
          <w:cantSplit/>
          <w:trHeight w:val="462"/>
        </w:trPr>
        <w:sdt>
          <w:sdtPr>
            <w:rPr>
              <w:rFonts w:ascii="Segoe UI" w:hAnsi="Segoe UI" w:cs="Segoe UI"/>
              <w:b/>
            </w:rPr>
            <w:tag w:val="Organisation1"/>
            <w:id w:val="-1258282560"/>
            <w:placeholder>
              <w:docPart w:val="7E4FC45D4FCD4BA18F9B0C48BF51349B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D6548F2" w14:textId="77777777" w:rsidR="001F6962" w:rsidRPr="00A114CB" w:rsidRDefault="00772D8B" w:rsidP="00372DF4">
                <w:pPr>
                  <w:pStyle w:val="AbsenderTitel"/>
                  <w:rPr>
                    <w:rFonts w:ascii="Segoe UI" w:hAnsi="Segoe UI" w:cs="Segoe UI"/>
                  </w:rPr>
                </w:pPr>
                <w:r w:rsidRPr="00A114CB">
                  <w:rPr>
                    <w:rFonts w:ascii="Segoe UI" w:hAnsi="Segoe UI" w:cs="Segoe UI"/>
                    <w:b/>
                  </w:rPr>
                  <w:t>Dienststelle Berufs- und Weiterbildung</w:t>
                </w:r>
                <w:r w:rsidRPr="00A114CB">
                  <w:rPr>
                    <w:rFonts w:ascii="Segoe UI" w:hAnsi="Segoe UI" w:cs="Segoe UI"/>
                    <w:b/>
                  </w:rPr>
                  <w:br/>
                  <w:t>Betriebliche Bildung</w:t>
                </w:r>
              </w:p>
            </w:tc>
          </w:sdtContent>
        </w:sdt>
      </w:tr>
    </w:tbl>
    <w:p w14:paraId="769E4A12" w14:textId="77777777" w:rsidR="001F6962" w:rsidRPr="00A114CB" w:rsidRDefault="001F6962" w:rsidP="005D0B28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1F6962" w:rsidRPr="00A114CB" w:rsidSect="00772D8B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14:paraId="318C878E" w14:textId="77777777" w:rsidR="0087431A" w:rsidRPr="00A114CB" w:rsidRDefault="0087431A" w:rsidP="00772D8B">
      <w:pPr>
        <w:spacing w:before="120"/>
        <w:rPr>
          <w:rFonts w:ascii="Segoe UI" w:hAnsi="Segoe UI" w:cs="Segoe UI"/>
          <w:b/>
          <w:sz w:val="24"/>
          <w:szCs w:val="24"/>
        </w:rPr>
      </w:pPr>
    </w:p>
    <w:p w14:paraId="77392587" w14:textId="77777777" w:rsidR="001F6962" w:rsidRPr="00A114CB" w:rsidRDefault="00772D8B" w:rsidP="00772D8B">
      <w:pPr>
        <w:spacing w:before="120"/>
        <w:rPr>
          <w:rFonts w:ascii="Segoe UI" w:hAnsi="Segoe UI" w:cs="Segoe UI"/>
          <w:b/>
          <w:sz w:val="24"/>
          <w:szCs w:val="24"/>
        </w:rPr>
      </w:pPr>
      <w:r w:rsidRPr="00A114CB">
        <w:rPr>
          <w:rFonts w:ascii="Segoe UI" w:hAnsi="Segoe UI" w:cs="Segoe UI"/>
          <w:b/>
          <w:sz w:val="24"/>
          <w:szCs w:val="24"/>
        </w:rPr>
        <w:t>Elektroniker EFZ / Elektronikerin EFZ</w:t>
      </w:r>
    </w:p>
    <w:p w14:paraId="6661AF2A" w14:textId="77777777" w:rsidR="00772D8B" w:rsidRPr="00A114CB" w:rsidRDefault="00772D8B" w:rsidP="00772D8B">
      <w:pPr>
        <w:spacing w:after="240"/>
        <w:rPr>
          <w:rFonts w:ascii="Segoe UI" w:hAnsi="Segoe UI" w:cs="Segoe UI"/>
        </w:rPr>
      </w:pPr>
      <w:r w:rsidRPr="00A114CB">
        <w:rPr>
          <w:rFonts w:ascii="Segoe UI" w:hAnsi="Segoe UI" w:cs="Segoe UI"/>
        </w:rPr>
        <w:t>Beiblatt für das Qualifikationsverfahren</w:t>
      </w:r>
    </w:p>
    <w:p w14:paraId="4C89D9AA" w14:textId="77777777" w:rsidR="00BD4757" w:rsidRPr="00A114CB" w:rsidRDefault="00BD4757" w:rsidP="00BD4757">
      <w:pPr>
        <w:spacing w:after="240"/>
        <w:rPr>
          <w:rFonts w:ascii="Segoe UI" w:hAnsi="Segoe UI" w:cs="Segoe UI"/>
        </w:rPr>
      </w:pPr>
    </w:p>
    <w:tbl>
      <w:tblPr>
        <w:tblStyle w:val="Tabellenraster"/>
        <w:tblW w:w="9917" w:type="dxa"/>
        <w:tblLook w:val="04A0" w:firstRow="1" w:lastRow="0" w:firstColumn="1" w:lastColumn="0" w:noHBand="0" w:noVBand="1"/>
      </w:tblPr>
      <w:tblGrid>
        <w:gridCol w:w="1814"/>
        <w:gridCol w:w="3402"/>
        <w:gridCol w:w="222"/>
        <w:gridCol w:w="1077"/>
        <w:gridCol w:w="3402"/>
      </w:tblGrid>
      <w:tr w:rsidR="00BD4757" w:rsidRPr="00A114CB" w14:paraId="002797E3" w14:textId="77777777" w:rsidTr="00290AA9">
        <w:trPr>
          <w:trHeight w:val="22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02ED0" w14:textId="77777777" w:rsidR="00BD4757" w:rsidRPr="00A114CB" w:rsidRDefault="00BD4757" w:rsidP="00290AA9">
            <w:pPr>
              <w:ind w:left="-112"/>
              <w:rPr>
                <w:rFonts w:ascii="Segoe UI" w:hAnsi="Segoe UI" w:cs="Segoe UI"/>
              </w:rPr>
            </w:pPr>
            <w:r w:rsidRPr="00A114CB">
              <w:rPr>
                <w:rFonts w:ascii="Segoe UI" w:hAnsi="Segoe UI" w:cs="Segoe UI"/>
              </w:rPr>
              <w:t>Name</w:t>
            </w:r>
          </w:p>
        </w:tc>
        <w:sdt>
          <w:sdtPr>
            <w:rPr>
              <w:rFonts w:ascii="Segoe UI" w:hAnsi="Segoe UI" w:cs="Segoe UI"/>
            </w:rPr>
            <w:id w:val="-708946779"/>
            <w:placeholder>
              <w:docPart w:val="D554DEA376894F45A6406526206207EE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right w:val="nil"/>
                </w:tcBorders>
              </w:tcPr>
              <w:p w14:paraId="6DC0DC84" w14:textId="77777777" w:rsidR="00BD4757" w:rsidRPr="00A114CB" w:rsidRDefault="00BD4757" w:rsidP="00290AA9">
                <w:pPr>
                  <w:rPr>
                    <w:rFonts w:ascii="Segoe UI" w:hAnsi="Segoe UI" w:cs="Segoe UI"/>
                  </w:rPr>
                </w:pPr>
                <w:r w:rsidRPr="00A114CB">
                  <w:rPr>
                    <w:rStyle w:val="Platzhaltertext"/>
                    <w:rFonts w:ascii="Segoe UI" w:hAnsi="Segoe UI" w:cs="Segoe UI"/>
                  </w:rPr>
                  <w:t>Name Lernende/r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D8B6EE" w14:textId="77777777" w:rsidR="00BD4757" w:rsidRPr="00A114CB" w:rsidRDefault="00BD4757" w:rsidP="00290AA9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E8F6C" w14:textId="77777777" w:rsidR="00BD4757" w:rsidRPr="00A114CB" w:rsidRDefault="00BD4757" w:rsidP="00290AA9">
            <w:pPr>
              <w:ind w:left="-53"/>
              <w:rPr>
                <w:rFonts w:ascii="Segoe UI" w:hAnsi="Segoe UI" w:cs="Segoe UI"/>
              </w:rPr>
            </w:pPr>
            <w:r w:rsidRPr="00A114CB">
              <w:rPr>
                <w:rFonts w:ascii="Segoe UI" w:hAnsi="Segoe UI" w:cs="Segoe UI"/>
              </w:rPr>
              <w:t>Vorname</w:t>
            </w:r>
          </w:p>
        </w:tc>
        <w:sdt>
          <w:sdtPr>
            <w:rPr>
              <w:rFonts w:ascii="Segoe UI" w:hAnsi="Segoe UI" w:cs="Segoe UI"/>
            </w:rPr>
            <w:id w:val="-1775469146"/>
            <w:placeholder>
              <w:docPart w:val="9AD1D4841F594A80B07EFF5D83A4740F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right w:val="nil"/>
                </w:tcBorders>
              </w:tcPr>
              <w:p w14:paraId="0900D63D" w14:textId="77777777" w:rsidR="00BD4757" w:rsidRPr="00A114CB" w:rsidRDefault="00BD4757" w:rsidP="00290AA9">
                <w:pPr>
                  <w:ind w:left="-53"/>
                  <w:rPr>
                    <w:rFonts w:ascii="Segoe UI" w:hAnsi="Segoe UI" w:cs="Segoe UI"/>
                    <w:color w:val="808080"/>
                  </w:rPr>
                </w:pPr>
                <w:r w:rsidRPr="00A114CB">
                  <w:rPr>
                    <w:rStyle w:val="Platzhaltertext"/>
                    <w:rFonts w:ascii="Segoe UI" w:hAnsi="Segoe UI" w:cs="Segoe UI"/>
                  </w:rPr>
                  <w:t>Vorname Lernende/r</w:t>
                </w:r>
              </w:p>
            </w:tc>
          </w:sdtContent>
        </w:sdt>
      </w:tr>
      <w:tr w:rsidR="00BD4757" w:rsidRPr="00A114CB" w14:paraId="4367A2C7" w14:textId="77777777" w:rsidTr="00290AA9">
        <w:trPr>
          <w:trHeight w:val="56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A9C03" w14:textId="77777777" w:rsidR="00BD4757" w:rsidRPr="00A114CB" w:rsidRDefault="00BD4757" w:rsidP="00290AA9">
            <w:pPr>
              <w:ind w:left="-112"/>
              <w:rPr>
                <w:rFonts w:ascii="Segoe UI" w:hAnsi="Segoe UI" w:cs="Segoe UI"/>
              </w:rPr>
            </w:pPr>
            <w:r w:rsidRPr="00A114CB">
              <w:rPr>
                <w:rFonts w:ascii="Segoe UI" w:hAnsi="Segoe UI" w:cs="Segoe UI"/>
              </w:rPr>
              <w:t>Lehrbetrieb</w:t>
            </w:r>
          </w:p>
        </w:tc>
        <w:sdt>
          <w:sdtPr>
            <w:rPr>
              <w:rFonts w:ascii="Segoe UI" w:hAnsi="Segoe UI" w:cs="Segoe UI"/>
            </w:rPr>
            <w:id w:val="-1167632732"/>
            <w:placeholder>
              <w:docPart w:val="154BED1363D0442D99A09C9291C18821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14:paraId="6E3FC993" w14:textId="77777777" w:rsidR="00BD4757" w:rsidRPr="00A114CB" w:rsidRDefault="00BD4757" w:rsidP="00290AA9">
                <w:pPr>
                  <w:rPr>
                    <w:rFonts w:ascii="Segoe UI" w:hAnsi="Segoe UI" w:cs="Segoe UI"/>
                  </w:rPr>
                </w:pPr>
                <w:r w:rsidRPr="00A114CB">
                  <w:rPr>
                    <w:rStyle w:val="Platzhaltertext"/>
                    <w:rFonts w:ascii="Segoe UI" w:hAnsi="Segoe UI" w:cs="Segoe UI"/>
                  </w:rPr>
                  <w:t>Name Lehrbetrieb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24F43F" w14:textId="77777777" w:rsidR="00BD4757" w:rsidRPr="00A114CB" w:rsidRDefault="00BD4757" w:rsidP="00290AA9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AD626" w14:textId="77777777" w:rsidR="00BD4757" w:rsidRPr="00A114CB" w:rsidRDefault="00BD4757" w:rsidP="00290AA9">
            <w:pPr>
              <w:ind w:left="-53"/>
              <w:rPr>
                <w:rFonts w:ascii="Segoe UI" w:hAnsi="Segoe UI" w:cs="Segoe UI"/>
              </w:rPr>
            </w:pPr>
            <w:r w:rsidRPr="00A114CB">
              <w:rPr>
                <w:rFonts w:ascii="Segoe UI" w:hAnsi="Segoe UI" w:cs="Segoe UI"/>
              </w:rPr>
              <w:t>Telefon</w:t>
            </w:r>
          </w:p>
        </w:tc>
        <w:sdt>
          <w:sdtPr>
            <w:rPr>
              <w:rFonts w:ascii="Segoe UI" w:hAnsi="Segoe UI" w:cs="Segoe UI"/>
            </w:rPr>
            <w:id w:val="694819475"/>
            <w:placeholder>
              <w:docPart w:val="54E3150FF14B4B1DA821979B4F8B50C0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14:paraId="4EB651A9" w14:textId="77777777" w:rsidR="00BD4757" w:rsidRPr="00A114CB" w:rsidRDefault="00BD4757" w:rsidP="00290AA9">
                <w:pPr>
                  <w:ind w:left="-53"/>
                  <w:rPr>
                    <w:rFonts w:ascii="Segoe UI" w:hAnsi="Segoe UI" w:cs="Segoe UI"/>
                  </w:rPr>
                </w:pPr>
                <w:r w:rsidRPr="00A114CB">
                  <w:rPr>
                    <w:rStyle w:val="Platzhaltertext"/>
                    <w:rFonts w:ascii="Segoe UI" w:hAnsi="Segoe UI" w:cs="Segoe UI"/>
                  </w:rPr>
                  <w:t>Tel. Lehrbetrieb</w:t>
                </w:r>
              </w:p>
            </w:tc>
          </w:sdtContent>
        </w:sdt>
      </w:tr>
      <w:tr w:rsidR="00BD4757" w:rsidRPr="00A114CB" w14:paraId="31FD79A9" w14:textId="77777777" w:rsidTr="00290AA9">
        <w:trPr>
          <w:trHeight w:val="56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C72B9" w14:textId="77777777" w:rsidR="00BD4757" w:rsidRPr="00A114CB" w:rsidRDefault="00BD4757" w:rsidP="00290AA9">
            <w:pPr>
              <w:ind w:left="-112"/>
              <w:rPr>
                <w:rFonts w:ascii="Segoe UI" w:hAnsi="Segoe UI" w:cs="Segoe UI"/>
              </w:rPr>
            </w:pPr>
            <w:r w:rsidRPr="00A114CB">
              <w:rPr>
                <w:rFonts w:ascii="Segoe UI" w:hAnsi="Segoe UI" w:cs="Segoe UI"/>
              </w:rPr>
              <w:t>Fachvorgesetzter</w:t>
            </w:r>
          </w:p>
        </w:tc>
        <w:sdt>
          <w:sdtPr>
            <w:rPr>
              <w:rFonts w:ascii="Segoe UI" w:hAnsi="Segoe UI" w:cs="Segoe UI"/>
            </w:rPr>
            <w:id w:val="1773506686"/>
            <w:placeholder>
              <w:docPart w:val="D634C048492149A3982C93EF5FFF399E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14:paraId="192A1986" w14:textId="77777777" w:rsidR="00BD4757" w:rsidRPr="00A114CB" w:rsidRDefault="00BD4757" w:rsidP="00290AA9">
                <w:pPr>
                  <w:rPr>
                    <w:rFonts w:ascii="Segoe UI" w:hAnsi="Segoe UI" w:cs="Segoe UI"/>
                  </w:rPr>
                </w:pPr>
                <w:r w:rsidRPr="00A114CB">
                  <w:rPr>
                    <w:rStyle w:val="Platzhaltertext"/>
                    <w:rFonts w:ascii="Segoe UI" w:hAnsi="Segoe UI" w:cs="Segoe UI"/>
                  </w:rPr>
                  <w:t>Name Fachvorgesetzter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21D5F5" w14:textId="77777777" w:rsidR="00BD4757" w:rsidRPr="00A114CB" w:rsidRDefault="00BD4757" w:rsidP="00290AA9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259E" w14:textId="77777777" w:rsidR="00BD4757" w:rsidRPr="00A114CB" w:rsidRDefault="00BD4757" w:rsidP="00290AA9">
            <w:pPr>
              <w:ind w:left="-53"/>
              <w:rPr>
                <w:rFonts w:ascii="Segoe UI" w:hAnsi="Segoe UI" w:cs="Segoe UI"/>
              </w:rPr>
            </w:pPr>
            <w:r w:rsidRPr="00A114CB">
              <w:rPr>
                <w:rFonts w:ascii="Segoe UI" w:hAnsi="Segoe UI" w:cs="Segoe UI"/>
              </w:rPr>
              <w:t>E-Mail</w:t>
            </w:r>
          </w:p>
        </w:tc>
        <w:sdt>
          <w:sdtPr>
            <w:rPr>
              <w:rFonts w:ascii="Segoe UI" w:hAnsi="Segoe UI" w:cs="Segoe UI"/>
            </w:rPr>
            <w:id w:val="1576702503"/>
            <w:placeholder>
              <w:docPart w:val="D73C8DD0EBF14C1DBF234BEA19597222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14:paraId="162203EE" w14:textId="77777777" w:rsidR="00BD4757" w:rsidRPr="00A114CB" w:rsidRDefault="00BD4757" w:rsidP="00290AA9">
                <w:pPr>
                  <w:ind w:left="-53"/>
                  <w:rPr>
                    <w:rFonts w:ascii="Segoe UI" w:hAnsi="Segoe UI" w:cs="Segoe UI"/>
                  </w:rPr>
                </w:pPr>
                <w:r w:rsidRPr="00A114CB">
                  <w:rPr>
                    <w:rStyle w:val="Platzhaltertext"/>
                    <w:rFonts w:ascii="Segoe UI" w:hAnsi="Segoe UI" w:cs="Segoe UI"/>
                  </w:rPr>
                  <w:t>Email Fachvorgesetzter</w:t>
                </w:r>
              </w:p>
            </w:tc>
          </w:sdtContent>
        </w:sdt>
      </w:tr>
    </w:tbl>
    <w:p w14:paraId="643104B6" w14:textId="77777777" w:rsidR="00BD4757" w:rsidRPr="00A114CB" w:rsidRDefault="00BD4757" w:rsidP="00BD4757">
      <w:pPr>
        <w:rPr>
          <w:rFonts w:ascii="Segoe UI" w:hAnsi="Segoe UI" w:cs="Segoe UI"/>
        </w:rPr>
      </w:pPr>
    </w:p>
    <w:p w14:paraId="4513C110" w14:textId="77777777" w:rsidR="0087431A" w:rsidRPr="00A114CB" w:rsidRDefault="0087431A" w:rsidP="0087431A">
      <w:pPr>
        <w:rPr>
          <w:rFonts w:ascii="Segoe UI" w:hAnsi="Segoe UI" w:cs="Segoe UI"/>
        </w:rPr>
      </w:pPr>
    </w:p>
    <w:p w14:paraId="21E256E2" w14:textId="77777777" w:rsidR="0087431A" w:rsidRPr="00A114CB" w:rsidRDefault="0087431A" w:rsidP="0087431A">
      <w:pPr>
        <w:rPr>
          <w:rFonts w:ascii="Segoe UI" w:hAnsi="Segoe UI" w:cs="Segoe UI"/>
          <w:sz w:val="16"/>
          <w:szCs w:val="16"/>
        </w:rPr>
      </w:pPr>
      <w:r w:rsidRPr="00A114CB">
        <w:rPr>
          <w:rFonts w:ascii="Segoe UI" w:hAnsi="Segoe UI" w:cs="Segoe UI"/>
          <w:b/>
        </w:rPr>
        <w:t>Wahl der zu prüfenden Schwerpunkte gemäss Art. 4 Abs. 4 der Verordnung über die berufliche Grundbildung</w:t>
      </w:r>
      <w:r w:rsidRPr="00A114CB">
        <w:rPr>
          <w:rFonts w:ascii="Segoe UI" w:hAnsi="Segoe UI" w:cs="Segoe UI"/>
          <w:sz w:val="16"/>
          <w:szCs w:val="16"/>
        </w:rPr>
        <w:t xml:space="preserve"> </w:t>
      </w:r>
      <w:r w:rsidR="00AB3D27" w:rsidRPr="00A114CB">
        <w:rPr>
          <w:rFonts w:ascii="Segoe UI" w:hAnsi="Segoe UI" w:cs="Segoe UI"/>
          <w:sz w:val="16"/>
          <w:szCs w:val="16"/>
        </w:rPr>
        <w:t>Zutreffendes bitte ankreuzen</w:t>
      </w:r>
    </w:p>
    <w:p w14:paraId="032BEE4D" w14:textId="77777777" w:rsidR="0087431A" w:rsidRPr="00A114CB" w:rsidRDefault="0087431A" w:rsidP="0087431A">
      <w:pPr>
        <w:rPr>
          <w:rFonts w:ascii="Segoe UI" w:hAnsi="Segoe UI" w:cs="Segoe UI"/>
          <w:sz w:val="16"/>
          <w:szCs w:val="16"/>
        </w:rPr>
      </w:pPr>
    </w:p>
    <w:p w14:paraId="4761BD6A" w14:textId="77777777" w:rsidR="00772D8B" w:rsidRPr="00A114CB" w:rsidRDefault="00F515D9" w:rsidP="00772D8B">
      <w:pPr>
        <w:tabs>
          <w:tab w:val="left" w:pos="426"/>
          <w:tab w:val="left" w:pos="851"/>
          <w:tab w:val="left" w:pos="2268"/>
          <w:tab w:val="left" w:pos="5103"/>
          <w:tab w:val="left" w:pos="5529"/>
          <w:tab w:val="left" w:pos="6096"/>
          <w:tab w:val="left" w:pos="6663"/>
          <w:tab w:val="right" w:leader="underscore" w:pos="8364"/>
        </w:tabs>
        <w:spacing w:after="120"/>
        <w:ind w:left="426" w:hanging="426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66089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D8B" w:rsidRPr="00A114CB">
            <w:rPr>
              <w:rFonts w:ascii="Segoe UI Symbol" w:eastAsia="MS Gothic" w:hAnsi="Segoe UI Symbol" w:cs="Segoe UI Symbol"/>
            </w:rPr>
            <w:t>☐</w:t>
          </w:r>
        </w:sdtContent>
      </w:sdt>
      <w:r w:rsidR="00772D8B" w:rsidRPr="00A114CB">
        <w:rPr>
          <w:rFonts w:ascii="Segoe UI" w:hAnsi="Segoe UI" w:cs="Segoe UI"/>
        </w:rPr>
        <w:t xml:space="preserve"> Projekte planen und überwachen</w:t>
      </w:r>
    </w:p>
    <w:p w14:paraId="0BAC6341" w14:textId="5C558E20" w:rsidR="00772D8B" w:rsidRPr="00A114CB" w:rsidRDefault="00F515D9" w:rsidP="00772D8B">
      <w:pPr>
        <w:tabs>
          <w:tab w:val="left" w:pos="426"/>
          <w:tab w:val="left" w:pos="851"/>
          <w:tab w:val="left" w:pos="2268"/>
          <w:tab w:val="left" w:pos="5103"/>
          <w:tab w:val="left" w:pos="5529"/>
          <w:tab w:val="left" w:pos="6096"/>
          <w:tab w:val="left" w:pos="6663"/>
          <w:tab w:val="right" w:leader="underscore" w:pos="8364"/>
        </w:tabs>
        <w:spacing w:after="120"/>
        <w:ind w:left="426" w:hanging="426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91337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8CA" w:rsidRPr="00EF38CA">
            <w:rPr>
              <w:rFonts w:ascii="Segoe UI Symbol" w:hAnsi="Segoe UI Symbol" w:cs="Segoe UI Symbol"/>
            </w:rPr>
            <w:t>☐</w:t>
          </w:r>
        </w:sdtContent>
      </w:sdt>
      <w:r w:rsidR="00772D8B" w:rsidRPr="00A114CB">
        <w:rPr>
          <w:rFonts w:ascii="Segoe UI" w:hAnsi="Segoe UI" w:cs="Segoe UI"/>
        </w:rPr>
        <w:t xml:space="preserve"> Prototypen entwickeln</w:t>
      </w:r>
    </w:p>
    <w:p w14:paraId="6F6873A0" w14:textId="77777777" w:rsidR="00772D8B" w:rsidRPr="00A114CB" w:rsidRDefault="00F515D9" w:rsidP="00EF38CA">
      <w:pPr>
        <w:tabs>
          <w:tab w:val="left" w:pos="426"/>
          <w:tab w:val="left" w:pos="851"/>
          <w:tab w:val="left" w:pos="2268"/>
          <w:tab w:val="left" w:pos="5103"/>
          <w:tab w:val="left" w:pos="5529"/>
          <w:tab w:val="left" w:pos="6096"/>
          <w:tab w:val="left" w:pos="6663"/>
          <w:tab w:val="right" w:leader="underscore" w:pos="8364"/>
        </w:tabs>
        <w:spacing w:after="120"/>
        <w:ind w:left="426" w:hanging="426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85233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D8B" w:rsidRPr="00EF38CA">
            <w:rPr>
              <w:rFonts w:ascii="Segoe UI Symbol" w:hAnsi="Segoe UI Symbol" w:cs="Segoe UI Symbol"/>
            </w:rPr>
            <w:t>☐</w:t>
          </w:r>
        </w:sdtContent>
      </w:sdt>
      <w:r w:rsidR="00772D8B" w:rsidRPr="00A114CB">
        <w:rPr>
          <w:rFonts w:ascii="Segoe UI" w:hAnsi="Segoe UI" w:cs="Segoe UI"/>
        </w:rPr>
        <w:t xml:space="preserve"> Leiterplatten entwickeln</w:t>
      </w:r>
    </w:p>
    <w:p w14:paraId="1528B81D" w14:textId="77777777" w:rsidR="00772D8B" w:rsidRPr="00A114CB" w:rsidRDefault="00F515D9" w:rsidP="00EF38CA">
      <w:pPr>
        <w:tabs>
          <w:tab w:val="left" w:pos="426"/>
          <w:tab w:val="left" w:pos="851"/>
          <w:tab w:val="left" w:pos="2268"/>
          <w:tab w:val="left" w:pos="5103"/>
          <w:tab w:val="left" w:pos="5529"/>
          <w:tab w:val="left" w:pos="6096"/>
          <w:tab w:val="left" w:pos="6663"/>
          <w:tab w:val="right" w:leader="underscore" w:pos="8364"/>
        </w:tabs>
        <w:spacing w:after="120"/>
        <w:ind w:left="426" w:hanging="426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13255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D8B" w:rsidRPr="00EF38CA">
            <w:rPr>
              <w:rFonts w:ascii="Segoe UI Symbol" w:hAnsi="Segoe UI Symbol" w:cs="Segoe UI Symbol"/>
            </w:rPr>
            <w:t>☐</w:t>
          </w:r>
        </w:sdtContent>
      </w:sdt>
      <w:r w:rsidR="00772D8B" w:rsidRPr="00A114CB">
        <w:rPr>
          <w:rFonts w:ascii="Segoe UI" w:hAnsi="Segoe UI" w:cs="Segoe UI"/>
        </w:rPr>
        <w:t xml:space="preserve"> Machbarkeit abklären</w:t>
      </w:r>
    </w:p>
    <w:p w14:paraId="562BF518" w14:textId="77777777" w:rsidR="00772D8B" w:rsidRPr="00A114CB" w:rsidRDefault="00F515D9" w:rsidP="00EF38CA">
      <w:pPr>
        <w:tabs>
          <w:tab w:val="left" w:pos="426"/>
          <w:tab w:val="left" w:pos="851"/>
          <w:tab w:val="left" w:pos="2268"/>
          <w:tab w:val="left" w:pos="5103"/>
          <w:tab w:val="left" w:pos="5529"/>
          <w:tab w:val="left" w:pos="6096"/>
          <w:tab w:val="left" w:pos="6663"/>
          <w:tab w:val="right" w:leader="underscore" w:pos="8364"/>
        </w:tabs>
        <w:spacing w:after="120"/>
        <w:ind w:left="426" w:hanging="426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11462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D8B" w:rsidRPr="00EF38CA">
            <w:rPr>
              <w:rFonts w:ascii="Segoe UI Symbol" w:hAnsi="Segoe UI Symbol" w:cs="Segoe UI Symbol"/>
            </w:rPr>
            <w:t>☐</w:t>
          </w:r>
        </w:sdtContent>
      </w:sdt>
      <w:r w:rsidR="00772D8B" w:rsidRPr="00A114CB">
        <w:rPr>
          <w:rFonts w:ascii="Segoe UI" w:hAnsi="Segoe UI" w:cs="Segoe UI"/>
        </w:rPr>
        <w:t xml:space="preserve"> Testkonzepte erstellen und Tests durchführen</w:t>
      </w:r>
    </w:p>
    <w:p w14:paraId="6F667B46" w14:textId="77777777" w:rsidR="00772D8B" w:rsidRPr="00A114CB" w:rsidRDefault="00F515D9" w:rsidP="00EF38CA">
      <w:pPr>
        <w:tabs>
          <w:tab w:val="left" w:pos="426"/>
          <w:tab w:val="left" w:pos="851"/>
          <w:tab w:val="left" w:pos="2268"/>
          <w:tab w:val="left" w:pos="5103"/>
          <w:tab w:val="left" w:pos="5529"/>
          <w:tab w:val="left" w:pos="6096"/>
          <w:tab w:val="left" w:pos="6663"/>
          <w:tab w:val="right" w:leader="underscore" w:pos="8364"/>
        </w:tabs>
        <w:spacing w:after="120"/>
        <w:ind w:left="426" w:hanging="426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22436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D8B" w:rsidRPr="00EF38CA">
            <w:rPr>
              <w:rFonts w:ascii="Segoe UI Symbol" w:hAnsi="Segoe UI Symbol" w:cs="Segoe UI Symbol"/>
            </w:rPr>
            <w:t>☐</w:t>
          </w:r>
        </w:sdtContent>
      </w:sdt>
      <w:r w:rsidR="00772D8B" w:rsidRPr="00A114CB">
        <w:rPr>
          <w:rFonts w:ascii="Segoe UI" w:hAnsi="Segoe UI" w:cs="Segoe UI"/>
        </w:rPr>
        <w:t xml:space="preserve"> Software entwickeln</w:t>
      </w:r>
    </w:p>
    <w:p w14:paraId="4994194D" w14:textId="77777777" w:rsidR="00772D8B" w:rsidRPr="00A114CB" w:rsidRDefault="00F515D9" w:rsidP="00EF38CA">
      <w:pPr>
        <w:tabs>
          <w:tab w:val="left" w:pos="426"/>
          <w:tab w:val="left" w:pos="851"/>
          <w:tab w:val="left" w:pos="2268"/>
          <w:tab w:val="left" w:pos="5103"/>
          <w:tab w:val="left" w:pos="5529"/>
          <w:tab w:val="left" w:pos="6096"/>
          <w:tab w:val="left" w:pos="6663"/>
          <w:tab w:val="right" w:leader="underscore" w:pos="8364"/>
        </w:tabs>
        <w:spacing w:after="120"/>
        <w:ind w:left="426" w:hanging="426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12558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D8B" w:rsidRPr="00EF38CA">
            <w:rPr>
              <w:rFonts w:ascii="Segoe UI Symbol" w:hAnsi="Segoe UI Symbol" w:cs="Segoe UI Symbol"/>
            </w:rPr>
            <w:t>☐</w:t>
          </w:r>
        </w:sdtContent>
      </w:sdt>
      <w:r w:rsidR="00772D8B" w:rsidRPr="00A114CB">
        <w:rPr>
          <w:rFonts w:ascii="Segoe UI" w:hAnsi="Segoe UI" w:cs="Segoe UI"/>
        </w:rPr>
        <w:t xml:space="preserve"> Fertigungsaufträge abwickeln</w:t>
      </w:r>
    </w:p>
    <w:p w14:paraId="519B75F7" w14:textId="77777777" w:rsidR="00772D8B" w:rsidRPr="00A114CB" w:rsidRDefault="00F515D9" w:rsidP="00EF38CA">
      <w:pPr>
        <w:tabs>
          <w:tab w:val="left" w:pos="426"/>
          <w:tab w:val="left" w:pos="851"/>
          <w:tab w:val="left" w:pos="2268"/>
          <w:tab w:val="left" w:pos="5103"/>
          <w:tab w:val="left" w:pos="5529"/>
          <w:tab w:val="left" w:pos="6096"/>
          <w:tab w:val="left" w:pos="6663"/>
          <w:tab w:val="right" w:leader="underscore" w:pos="8364"/>
        </w:tabs>
        <w:spacing w:after="120"/>
        <w:ind w:left="426" w:hanging="426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0134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D8B" w:rsidRPr="00EF38CA">
            <w:rPr>
              <w:rFonts w:ascii="Segoe UI Symbol" w:hAnsi="Segoe UI Symbol" w:cs="Segoe UI Symbol"/>
            </w:rPr>
            <w:t>☐</w:t>
          </w:r>
        </w:sdtContent>
      </w:sdt>
      <w:r w:rsidR="00772D8B" w:rsidRPr="00A114CB">
        <w:rPr>
          <w:rFonts w:ascii="Segoe UI" w:hAnsi="Segoe UI" w:cs="Segoe UI"/>
        </w:rPr>
        <w:t xml:space="preserve"> Funktions- und Qualitätskontrollen durchführen</w:t>
      </w:r>
    </w:p>
    <w:p w14:paraId="54095A26" w14:textId="419771CD" w:rsidR="00772D8B" w:rsidRPr="00A114CB" w:rsidRDefault="00F515D9" w:rsidP="00EF38CA">
      <w:pPr>
        <w:tabs>
          <w:tab w:val="left" w:pos="426"/>
          <w:tab w:val="left" w:pos="851"/>
          <w:tab w:val="left" w:pos="2268"/>
          <w:tab w:val="left" w:pos="5103"/>
          <w:tab w:val="left" w:pos="5529"/>
          <w:tab w:val="left" w:pos="6096"/>
          <w:tab w:val="left" w:pos="6663"/>
          <w:tab w:val="right" w:leader="underscore" w:pos="8364"/>
        </w:tabs>
        <w:spacing w:after="120"/>
        <w:ind w:left="426" w:hanging="426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94526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8CA" w:rsidRPr="00EF38CA">
            <w:rPr>
              <w:rFonts w:ascii="Segoe UI Symbol" w:hAnsi="Segoe UI Symbol" w:cs="Segoe UI Symbol"/>
            </w:rPr>
            <w:t>☐</w:t>
          </w:r>
        </w:sdtContent>
      </w:sdt>
      <w:r w:rsidR="00772D8B" w:rsidRPr="00A114CB">
        <w:rPr>
          <w:rFonts w:ascii="Segoe UI" w:hAnsi="Segoe UI" w:cs="Segoe UI"/>
        </w:rPr>
        <w:t xml:space="preserve"> Prüfeinrichtungen planen, realisieren und dokumentieren</w:t>
      </w:r>
    </w:p>
    <w:p w14:paraId="05D44058" w14:textId="37B89DD7" w:rsidR="00772D8B" w:rsidRPr="00A114CB" w:rsidRDefault="00F515D9" w:rsidP="00EF38CA">
      <w:pPr>
        <w:tabs>
          <w:tab w:val="left" w:pos="426"/>
          <w:tab w:val="left" w:pos="851"/>
          <w:tab w:val="left" w:pos="2268"/>
          <w:tab w:val="left" w:pos="5103"/>
          <w:tab w:val="left" w:pos="5529"/>
          <w:tab w:val="left" w:pos="6096"/>
          <w:tab w:val="left" w:pos="6663"/>
          <w:tab w:val="right" w:leader="underscore" w:pos="8364"/>
        </w:tabs>
        <w:spacing w:after="120"/>
        <w:ind w:left="426" w:hanging="426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51996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8CA" w:rsidRPr="00EF38CA">
            <w:rPr>
              <w:rFonts w:ascii="Segoe UI Symbol" w:hAnsi="Segoe UI Symbol" w:cs="Segoe UI Symbol"/>
            </w:rPr>
            <w:t>☐</w:t>
          </w:r>
        </w:sdtContent>
      </w:sdt>
      <w:r w:rsidR="00772D8B" w:rsidRPr="00A114CB">
        <w:rPr>
          <w:rFonts w:ascii="Segoe UI" w:hAnsi="Segoe UI" w:cs="Segoe UI"/>
        </w:rPr>
        <w:t xml:space="preserve"> Produktion mikrotechnischer Produkte überwachen</w:t>
      </w:r>
    </w:p>
    <w:p w14:paraId="3AB52FF5" w14:textId="77777777" w:rsidR="00772D8B" w:rsidRPr="00A114CB" w:rsidRDefault="00F515D9" w:rsidP="00EF38CA">
      <w:pPr>
        <w:tabs>
          <w:tab w:val="left" w:pos="426"/>
          <w:tab w:val="left" w:pos="851"/>
          <w:tab w:val="left" w:pos="2268"/>
          <w:tab w:val="left" w:pos="5103"/>
          <w:tab w:val="left" w:pos="5529"/>
          <w:tab w:val="left" w:pos="6096"/>
          <w:tab w:val="left" w:pos="6663"/>
          <w:tab w:val="right" w:leader="underscore" w:pos="8364"/>
        </w:tabs>
        <w:spacing w:after="120"/>
        <w:ind w:left="426" w:hanging="426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21194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D8B" w:rsidRPr="00EF38CA">
            <w:rPr>
              <w:rFonts w:ascii="Segoe UI Symbol" w:hAnsi="Segoe UI Symbol" w:cs="Segoe UI Symbol"/>
            </w:rPr>
            <w:t>☐</w:t>
          </w:r>
        </w:sdtContent>
      </w:sdt>
      <w:r w:rsidR="00772D8B" w:rsidRPr="00A114CB">
        <w:rPr>
          <w:rFonts w:ascii="Segoe UI" w:hAnsi="Segoe UI" w:cs="Segoe UI"/>
        </w:rPr>
        <w:t xml:space="preserve"> Geräte und Anlagen </w:t>
      </w:r>
      <w:r w:rsidR="006B0636" w:rsidRPr="00A114CB">
        <w:rPr>
          <w:rFonts w:ascii="Segoe UI" w:hAnsi="Segoe UI" w:cs="Segoe UI"/>
        </w:rPr>
        <w:t>instandhalten</w:t>
      </w:r>
    </w:p>
    <w:p w14:paraId="2B7ED188" w14:textId="4643AB24" w:rsidR="00B1092E" w:rsidRDefault="00F515D9" w:rsidP="00EF38CA">
      <w:pPr>
        <w:tabs>
          <w:tab w:val="left" w:pos="426"/>
          <w:tab w:val="left" w:pos="851"/>
          <w:tab w:val="left" w:pos="2268"/>
          <w:tab w:val="left" w:pos="5103"/>
          <w:tab w:val="left" w:pos="5529"/>
          <w:tab w:val="left" w:pos="6096"/>
          <w:tab w:val="left" w:pos="6663"/>
          <w:tab w:val="right" w:leader="underscore" w:pos="8364"/>
        </w:tabs>
        <w:spacing w:after="120"/>
        <w:ind w:left="426" w:hanging="426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33371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92E" w:rsidRPr="00EF38CA">
            <w:rPr>
              <w:rFonts w:ascii="Segoe UI Symbol" w:hAnsi="Segoe UI Symbol" w:cs="Segoe UI Symbol"/>
            </w:rPr>
            <w:t>☐</w:t>
          </w:r>
        </w:sdtContent>
      </w:sdt>
      <w:r w:rsidR="00772D8B" w:rsidRPr="00A114CB">
        <w:rPr>
          <w:rFonts w:ascii="Segoe UI" w:hAnsi="Segoe UI" w:cs="Segoe UI"/>
        </w:rPr>
        <w:t xml:space="preserve"> Ausbildungssequenzen planen, durchführen und auswerten</w:t>
      </w:r>
    </w:p>
    <w:p w14:paraId="4D066C72" w14:textId="318D1D05" w:rsidR="00B1092E" w:rsidRPr="00A114CB" w:rsidRDefault="00F515D9" w:rsidP="00EF38CA">
      <w:pPr>
        <w:tabs>
          <w:tab w:val="left" w:pos="426"/>
          <w:tab w:val="left" w:pos="851"/>
          <w:tab w:val="left" w:pos="2268"/>
          <w:tab w:val="left" w:pos="5103"/>
          <w:tab w:val="left" w:pos="5529"/>
          <w:tab w:val="left" w:pos="6096"/>
          <w:tab w:val="left" w:pos="6663"/>
          <w:tab w:val="right" w:leader="underscore" w:pos="8364"/>
        </w:tabs>
        <w:spacing w:after="120"/>
        <w:ind w:left="426" w:hanging="426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42093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92E" w:rsidRPr="00EF38CA">
            <w:rPr>
              <w:rFonts w:ascii="Segoe UI Symbol" w:hAnsi="Segoe UI Symbol" w:cs="Segoe UI Symbol"/>
            </w:rPr>
            <w:t>☐</w:t>
          </w:r>
        </w:sdtContent>
      </w:sdt>
      <w:r w:rsidR="00B1092E" w:rsidRPr="00A114CB">
        <w:rPr>
          <w:rFonts w:ascii="Segoe UI" w:hAnsi="Segoe UI" w:cs="Segoe UI"/>
        </w:rPr>
        <w:t xml:space="preserve"> </w:t>
      </w:r>
      <w:r w:rsidR="00B1092E" w:rsidRPr="00B1092E">
        <w:rPr>
          <w:rFonts w:ascii="Segoe UI" w:hAnsi="Segoe UI" w:cs="Segoe UI"/>
        </w:rPr>
        <w:t>Embedded Software entwickeln</w:t>
      </w:r>
    </w:p>
    <w:p w14:paraId="0A7B3B5E" w14:textId="260BAE0B" w:rsidR="00B1092E" w:rsidRPr="00A114CB" w:rsidRDefault="00F515D9" w:rsidP="00EF38CA">
      <w:pPr>
        <w:tabs>
          <w:tab w:val="left" w:pos="426"/>
          <w:tab w:val="left" w:pos="851"/>
          <w:tab w:val="left" w:pos="2268"/>
          <w:tab w:val="left" w:pos="5103"/>
          <w:tab w:val="left" w:pos="5529"/>
          <w:tab w:val="left" w:pos="6096"/>
          <w:tab w:val="left" w:pos="6663"/>
          <w:tab w:val="right" w:leader="underscore" w:pos="8364"/>
        </w:tabs>
        <w:spacing w:after="120"/>
        <w:ind w:left="426" w:hanging="426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49231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92E" w:rsidRPr="00EF38CA">
            <w:rPr>
              <w:rFonts w:ascii="Segoe UI Symbol" w:hAnsi="Segoe UI Symbol" w:cs="Segoe UI Symbol"/>
            </w:rPr>
            <w:t>☐</w:t>
          </w:r>
        </w:sdtContent>
      </w:sdt>
      <w:r w:rsidR="00B1092E" w:rsidRPr="00A114CB">
        <w:rPr>
          <w:rFonts w:ascii="Segoe UI" w:hAnsi="Segoe UI" w:cs="Segoe UI"/>
        </w:rPr>
        <w:t xml:space="preserve"> </w:t>
      </w:r>
      <w:r w:rsidR="00B1092E" w:rsidRPr="00B1092E">
        <w:rPr>
          <w:rFonts w:ascii="Segoe UI" w:hAnsi="Segoe UI" w:cs="Segoe UI"/>
        </w:rPr>
        <w:t>Technische Systeme direkt beim Kunden planen, aufbauen und in Betrieb nehmen</w:t>
      </w:r>
    </w:p>
    <w:p w14:paraId="34A1327B" w14:textId="15AE4111" w:rsidR="00B1092E" w:rsidRDefault="00F515D9" w:rsidP="00EF38CA">
      <w:pPr>
        <w:tabs>
          <w:tab w:val="left" w:pos="426"/>
          <w:tab w:val="left" w:pos="851"/>
          <w:tab w:val="left" w:pos="2268"/>
          <w:tab w:val="left" w:pos="5103"/>
          <w:tab w:val="left" w:pos="5529"/>
          <w:tab w:val="left" w:pos="6096"/>
          <w:tab w:val="left" w:pos="6663"/>
          <w:tab w:val="right" w:leader="underscore" w:pos="8364"/>
        </w:tabs>
        <w:spacing w:after="120"/>
        <w:ind w:left="426" w:hanging="426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9864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92E" w:rsidRPr="00EF38CA">
            <w:rPr>
              <w:rFonts w:ascii="Segoe UI Symbol" w:hAnsi="Segoe UI Symbol" w:cs="Segoe UI Symbol"/>
            </w:rPr>
            <w:t>☐</w:t>
          </w:r>
        </w:sdtContent>
      </w:sdt>
      <w:r w:rsidR="00B1092E" w:rsidRPr="00A114CB">
        <w:rPr>
          <w:rFonts w:ascii="Segoe UI" w:hAnsi="Segoe UI" w:cs="Segoe UI"/>
        </w:rPr>
        <w:t xml:space="preserve"> </w:t>
      </w:r>
      <w:r w:rsidR="00B1092E" w:rsidRPr="00B1092E">
        <w:rPr>
          <w:rFonts w:ascii="Segoe UI" w:hAnsi="Segoe UI" w:cs="Segoe UI"/>
        </w:rPr>
        <w:t>Medizintechnische Geräte und Anlagen warten</w:t>
      </w:r>
    </w:p>
    <w:p w14:paraId="35264EB1" w14:textId="77777777" w:rsidR="00E111D1" w:rsidRDefault="00E111D1" w:rsidP="00772D8B">
      <w:pPr>
        <w:tabs>
          <w:tab w:val="left" w:pos="426"/>
          <w:tab w:val="left" w:pos="851"/>
          <w:tab w:val="left" w:pos="2268"/>
          <w:tab w:val="left" w:pos="5103"/>
          <w:tab w:val="left" w:pos="5529"/>
          <w:tab w:val="left" w:pos="6096"/>
          <w:tab w:val="left" w:pos="6663"/>
        </w:tabs>
        <w:rPr>
          <w:rFonts w:ascii="Segoe UI" w:hAnsi="Segoe UI" w:cs="Segoe UI"/>
        </w:rPr>
      </w:pPr>
    </w:p>
    <w:p w14:paraId="19A59B65" w14:textId="77777777" w:rsidR="00E111D1" w:rsidRPr="00A114CB" w:rsidRDefault="00E111D1" w:rsidP="00E111D1">
      <w:pPr>
        <w:rPr>
          <w:rFonts w:ascii="Segoe UI" w:hAnsi="Segoe UI" w:cs="Segoe UI"/>
          <w:b/>
          <w:szCs w:val="20"/>
        </w:rPr>
      </w:pPr>
      <w:r w:rsidRPr="00A114CB">
        <w:rPr>
          <w:rFonts w:ascii="Segoe UI" w:hAnsi="Segoe UI" w:cs="Segoe UI"/>
          <w:b/>
          <w:szCs w:val="20"/>
        </w:rPr>
        <w:t xml:space="preserve">Wichtig </w:t>
      </w:r>
    </w:p>
    <w:p w14:paraId="014722EC" w14:textId="77777777" w:rsidR="00E111D1" w:rsidRPr="00A114CB" w:rsidRDefault="00A114CB" w:rsidP="00E111D1">
      <w:pPr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Dieses Beiblatt muss nicht</w:t>
      </w:r>
      <w:r w:rsidR="00E111D1" w:rsidRPr="00A114CB">
        <w:rPr>
          <w:rFonts w:ascii="Segoe UI" w:hAnsi="Segoe UI" w:cs="Segoe UI"/>
          <w:szCs w:val="20"/>
        </w:rPr>
        <w:t xml:space="preserve"> ausgedruckt und unterschrieben werden</w:t>
      </w:r>
    </w:p>
    <w:p w14:paraId="02F611EC" w14:textId="77777777" w:rsidR="00E111D1" w:rsidRPr="00A114CB" w:rsidRDefault="00E111D1" w:rsidP="00E111D1">
      <w:pPr>
        <w:ind w:left="28"/>
        <w:rPr>
          <w:rFonts w:ascii="Segoe UI" w:hAnsi="Segoe UI" w:cs="Segoe UI"/>
          <w:sz w:val="24"/>
        </w:rPr>
      </w:pPr>
    </w:p>
    <w:p w14:paraId="351A32DC" w14:textId="77777777" w:rsidR="00E111D1" w:rsidRPr="00A114CB" w:rsidRDefault="00E111D1" w:rsidP="00E111D1">
      <w:pPr>
        <w:ind w:left="28"/>
        <w:rPr>
          <w:rFonts w:ascii="Segoe UI" w:hAnsi="Segoe UI" w:cs="Segoe UI"/>
          <w:b/>
        </w:rPr>
      </w:pPr>
      <w:r w:rsidRPr="00A114CB">
        <w:rPr>
          <w:rFonts w:ascii="Segoe UI" w:hAnsi="Segoe UI" w:cs="Segoe UI"/>
          <w:b/>
        </w:rPr>
        <w:t>Rücksendung</w:t>
      </w:r>
    </w:p>
    <w:p w14:paraId="1CFBAFD8" w14:textId="7FCFAEA8" w:rsidR="00F904BC" w:rsidRPr="00A114CB" w:rsidRDefault="00E111D1" w:rsidP="00B1092E">
      <w:pPr>
        <w:ind w:left="28"/>
        <w:rPr>
          <w:rFonts w:ascii="Segoe UI" w:hAnsi="Segoe UI" w:cs="Segoe UI"/>
        </w:rPr>
      </w:pPr>
      <w:r w:rsidRPr="00A114CB">
        <w:rPr>
          <w:rFonts w:ascii="Segoe UI" w:hAnsi="Segoe UI" w:cs="Segoe UI"/>
        </w:rPr>
        <w:t xml:space="preserve">Per Mail an </w:t>
      </w:r>
      <w:hyperlink r:id="rId14" w:history="1">
        <w:r w:rsidRPr="00A114CB">
          <w:rPr>
            <w:rStyle w:val="Hyperlink"/>
            <w:rFonts w:ascii="Segoe UI" w:hAnsi="Segoe UI" w:cs="Segoe UI"/>
          </w:rPr>
          <w:t>BetrieblicheBildung.dbw@lu.ch</w:t>
        </w:r>
      </w:hyperlink>
      <w:r w:rsidRPr="00A114CB">
        <w:rPr>
          <w:rFonts w:ascii="Segoe UI" w:hAnsi="Segoe UI" w:cs="Segoe UI"/>
        </w:rPr>
        <w:t xml:space="preserve"> oder Upload via Portal bis spätestens </w:t>
      </w:r>
      <w:r w:rsidRPr="00A114CB">
        <w:rPr>
          <w:rFonts w:ascii="Segoe UI" w:hAnsi="Segoe UI" w:cs="Segoe UI"/>
          <w:b/>
        </w:rPr>
        <w:t xml:space="preserve">31. Oktober </w:t>
      </w:r>
    </w:p>
    <w:sectPr w:rsidR="00F904BC" w:rsidRPr="00A114CB" w:rsidSect="00AB3D2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133" w:bottom="1134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C76D4" w14:textId="77777777" w:rsidR="000568C5" w:rsidRPr="00772D8B" w:rsidRDefault="000568C5">
      <w:r w:rsidRPr="00772D8B">
        <w:separator/>
      </w:r>
    </w:p>
  </w:endnote>
  <w:endnote w:type="continuationSeparator" w:id="0">
    <w:p w14:paraId="1D753B21" w14:textId="77777777" w:rsidR="000568C5" w:rsidRPr="00772D8B" w:rsidRDefault="000568C5">
      <w:r w:rsidRPr="00772D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10878" w14:textId="7674ED37" w:rsidR="00A114CB" w:rsidRPr="00A114CB" w:rsidRDefault="00A114CB" w:rsidP="00A114CB">
    <w:pPr>
      <w:pStyle w:val="Fuzeile"/>
      <w:ind w:left="-567"/>
      <w:rPr>
        <w:rFonts w:ascii="Segoe UI" w:hAnsi="Segoe UI" w:cs="Segoe UI"/>
      </w:rPr>
    </w:pPr>
    <w:r w:rsidRPr="00A114CB">
      <w:rPr>
        <w:rFonts w:ascii="Segoe UI" w:hAnsi="Segoe UI" w:cs="Segoe UI"/>
      </w:rPr>
      <w:t>V23.</w:t>
    </w:r>
    <w:r w:rsidRPr="00FF773A">
      <w:rPr>
        <w:rFonts w:ascii="Segoe UI" w:hAnsi="Segoe UI" w:cs="Segoe UI"/>
        <w:noProof/>
      </w:rPr>
      <w:drawing>
        <wp:anchor distT="0" distB="0" distL="114300" distR="114300" simplePos="0" relativeHeight="251661312" behindDoc="1" locked="1" layoutInCell="1" allowOverlap="1" wp14:anchorId="6FEAC708" wp14:editId="7691075E">
          <wp:simplePos x="0" y="0"/>
          <wp:positionH relativeFrom="page">
            <wp:posOffset>24130</wp:posOffset>
          </wp:positionH>
          <wp:positionV relativeFrom="page">
            <wp:posOffset>14605</wp:posOffset>
          </wp:positionV>
          <wp:extent cx="1079500" cy="10691495"/>
          <wp:effectExtent l="0" t="0" r="6350" b="0"/>
          <wp:wrapNone/>
          <wp:docPr id="3" name="7d0aa170-7a06-400a-bceb-e21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8CA">
      <w:rPr>
        <w:rFonts w:ascii="Segoe UI" w:hAnsi="Segoe UI" w:cs="Segoe UI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A035" w14:textId="77777777" w:rsidR="001F6962" w:rsidRDefault="001F6962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27BFF" w14:paraId="72438255" w14:textId="77777777" w:rsidTr="005D0B28">
      <w:tc>
        <w:tcPr>
          <w:tcW w:w="6177" w:type="dxa"/>
          <w:vAlign w:val="center"/>
        </w:tcPr>
        <w:p w14:paraId="0CEFDAE9" w14:textId="69FDEE21" w:rsidR="001F6962" w:rsidRPr="007970F5" w:rsidRDefault="00772D8B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14:paraId="68ADE553" w14:textId="69DF48F3" w:rsidR="001F6962" w:rsidRPr="00F82120" w:rsidRDefault="00772D8B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B1092E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A114CB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B1092E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B1092E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F27BFF" w14:paraId="5425C66E" w14:textId="77777777" w:rsidTr="005D0B28">
      <w:tc>
        <w:tcPr>
          <w:tcW w:w="6177" w:type="dxa"/>
          <w:vAlign w:val="center"/>
        </w:tcPr>
        <w:p w14:paraId="22EBE746" w14:textId="77777777" w:rsidR="001F6962" w:rsidRPr="00B97F1C" w:rsidRDefault="001F6962" w:rsidP="009500C4">
          <w:pPr>
            <w:pStyle w:val="Fusszeile-Pfad"/>
            <w:rPr>
              <w:lang w:eastAsia="de-DE"/>
            </w:rPr>
          </w:pPr>
          <w:bookmarkStart w:id="0" w:name="FusszeileFolgeseiten" w:colFirst="0" w:colLast="0"/>
        </w:p>
      </w:tc>
      <w:tc>
        <w:tcPr>
          <w:tcW w:w="2951" w:type="dxa"/>
        </w:tcPr>
        <w:p w14:paraId="4F142D97" w14:textId="77777777" w:rsidR="001F6962" w:rsidRPr="009500C4" w:rsidRDefault="001F6962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14:paraId="483A5C3A" w14:textId="77777777" w:rsidR="001F6962" w:rsidRDefault="001F6962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8F196" w14:textId="65E377A1" w:rsidR="001F6962" w:rsidRPr="00B1092E" w:rsidRDefault="00772D8B">
    <w:r>
      <w:fldChar w:fldCharType="begin"/>
    </w:r>
    <w:r w:rsidRPr="00B1092E">
      <w:instrText xml:space="preserve"> if </w:instrText>
    </w:r>
    <w:r>
      <w:fldChar w:fldCharType="begin"/>
    </w:r>
    <w:r w:rsidRPr="00B1092E">
      <w:instrText xml:space="preserve"> DOCPROPERTY "Outputprofile.Internal.Draft"\*CHARFORMAT \&lt;OawJumpToField value=0/&gt;</w:instrText>
    </w:r>
    <w:r>
      <w:fldChar w:fldCharType="separate"/>
    </w:r>
    <w:r w:rsidR="00B1092E">
      <w:rPr>
        <w:b/>
        <w:bCs/>
        <w:lang w:val="de-DE"/>
      </w:rPr>
      <w:instrText>Fehler! Unbekannter Name für Dokument-Eigenschaft.</w:instrText>
    </w:r>
    <w:r>
      <w:fldChar w:fldCharType="end"/>
    </w:r>
    <w:r w:rsidRPr="00B1092E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F515D9">
      <w:rPr>
        <w:noProof/>
      </w:rPr>
      <w:instrText>04.10.2023, 07:22:45</w:instrText>
    </w:r>
    <w:r>
      <w:fldChar w:fldCharType="end"/>
    </w:r>
    <w:r w:rsidRPr="00B1092E">
      <w:instrText xml:space="preserve">, </w:instrText>
    </w:r>
    <w:r>
      <w:fldChar w:fldCharType="begin"/>
    </w:r>
    <w:r w:rsidRPr="00B1092E">
      <w:instrText xml:space="preserve"> FILENAME  \p  \* MERGEFORMAT </w:instrText>
    </w:r>
    <w:r>
      <w:fldChar w:fldCharType="separate"/>
    </w:r>
    <w:r w:rsidR="00B1092E">
      <w:rPr>
        <w:noProof/>
      </w:rPr>
      <w:instrText>C:\Users\micro\Desktop\Elektroniker EFZ_Elektronikerin EFZ.docx</w:instrText>
    </w:r>
    <w:r>
      <w:fldChar w:fldCharType="end"/>
    </w:r>
    <w:r w:rsidRPr="00B1092E">
      <w:instrText>" \&lt;OawJumpToField value=0/&gt;</w:instrText>
    </w:r>
    <w:r>
      <w:fldChar w:fldCharType="separate"/>
    </w:r>
    <w:r w:rsidR="00F515D9">
      <w:rPr>
        <w:noProof/>
      </w:rPr>
      <w:t>04.10.2023, 07:22:45</w:t>
    </w:r>
    <w:r w:rsidR="00F515D9" w:rsidRPr="00B1092E">
      <w:rPr>
        <w:noProof/>
      </w:rPr>
      <w:t xml:space="preserve">, </w:t>
    </w:r>
    <w:r w:rsidR="00F515D9">
      <w:rPr>
        <w:noProof/>
      </w:rPr>
      <w:t>C:\Users\micro\Desktop\Elektroniker EFZ_Elektronikerin EFZ.docx</w:t>
    </w:r>
    <w:r>
      <w:fldChar w:fldCharType="end"/>
    </w:r>
    <w:r>
      <w:fldChar w:fldCharType="begin"/>
    </w:r>
    <w:r w:rsidRPr="00B1092E">
      <w:instrText xml:space="preserve"> if </w:instrText>
    </w:r>
    <w:r>
      <w:fldChar w:fldCharType="begin"/>
    </w:r>
    <w:r w:rsidRPr="00B1092E">
      <w:instrText xml:space="preserve"> DOCPROPERTY "Outputprofile.Internal.Original"\*CHARFORMAT \&lt;OawJumpToField value=0/&gt;</w:instrText>
    </w:r>
    <w:r>
      <w:fldChar w:fldCharType="separate"/>
    </w:r>
    <w:r w:rsidR="00B1092E">
      <w:rPr>
        <w:b/>
        <w:bCs/>
        <w:lang w:val="de-DE"/>
      </w:rPr>
      <w:instrText>Fehler! Unbekannter Name für Dokument-Eigenschaft.</w:instrText>
    </w:r>
    <w:r>
      <w:fldChar w:fldCharType="end"/>
    </w:r>
    <w:r w:rsidRPr="00B1092E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F515D9">
      <w:rPr>
        <w:noProof/>
      </w:rPr>
      <w:instrText>04.10.2023</w:instrText>
    </w:r>
    <w:r>
      <w:fldChar w:fldCharType="end"/>
    </w:r>
    <w:r w:rsidRPr="00B1092E">
      <w:instrText xml:space="preserve">, </w:instrText>
    </w:r>
    <w:r>
      <w:fldChar w:fldCharType="begin"/>
    </w:r>
    <w:r w:rsidRPr="00B1092E">
      <w:instrText xml:space="preserve"> FILENAME  \p  \* MERGEFORMAT </w:instrText>
    </w:r>
    <w:r>
      <w:fldChar w:fldCharType="separate"/>
    </w:r>
    <w:r w:rsidR="00B1092E">
      <w:rPr>
        <w:noProof/>
      </w:rPr>
      <w:instrText>C:\Users\micro\Desktop\Elektroniker EFZ_Elektronikerin EFZ.docx</w:instrText>
    </w:r>
    <w:r>
      <w:fldChar w:fldCharType="end"/>
    </w:r>
    <w:r w:rsidRPr="00B1092E">
      <w:instrText>" \&lt;OawJumpToField value=0/&gt;</w:instrText>
    </w:r>
    <w:r>
      <w:fldChar w:fldCharType="separate"/>
    </w:r>
    <w:r w:rsidR="00F515D9">
      <w:rPr>
        <w:noProof/>
      </w:rPr>
      <w:t>04.10.2023</w:t>
    </w:r>
    <w:r w:rsidR="00F515D9" w:rsidRPr="00B1092E">
      <w:rPr>
        <w:noProof/>
      </w:rPr>
      <w:t xml:space="preserve">, </w:t>
    </w:r>
    <w:r w:rsidR="00F515D9">
      <w:rPr>
        <w:noProof/>
      </w:rPr>
      <w:t>C:\Users\micro\Desktop\Elektroniker EFZ_Elektronikerin EFZ.docx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3B7E8" w14:textId="77777777" w:rsidR="000568C5" w:rsidRPr="00772D8B" w:rsidRDefault="000568C5">
      <w:r w:rsidRPr="00772D8B">
        <w:separator/>
      </w:r>
    </w:p>
  </w:footnote>
  <w:footnote w:type="continuationSeparator" w:id="0">
    <w:p w14:paraId="68BEC6F6" w14:textId="77777777" w:rsidR="000568C5" w:rsidRPr="00772D8B" w:rsidRDefault="000568C5">
      <w:r w:rsidRPr="00772D8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93C78" w14:textId="77777777" w:rsidR="001F6962" w:rsidRPr="00772D8B" w:rsidRDefault="00A114CB" w:rsidP="00772D8B">
    <w:r w:rsidRPr="00792238">
      <w:rPr>
        <w:noProof/>
      </w:rPr>
      <w:drawing>
        <wp:anchor distT="0" distB="0" distL="114300" distR="114300" simplePos="0" relativeHeight="251659264" behindDoc="0" locked="1" layoutInCell="1" allowOverlap="1" wp14:anchorId="625848B9" wp14:editId="60327EB0">
          <wp:simplePos x="0" y="0"/>
          <wp:positionH relativeFrom="page">
            <wp:posOffset>-382905</wp:posOffset>
          </wp:positionH>
          <wp:positionV relativeFrom="page">
            <wp:posOffset>-63500</wp:posOffset>
          </wp:positionV>
          <wp:extent cx="7559675" cy="1259840"/>
          <wp:effectExtent l="0" t="0" r="0" b="0"/>
          <wp:wrapNone/>
          <wp:docPr id="4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D8B" w:rsidRPr="00772D8B">
      <w:t> </w:t>
    </w:r>
  </w:p>
  <w:p w14:paraId="7BA1755F" w14:textId="77777777" w:rsidR="001F6962" w:rsidRPr="00772D8B" w:rsidRDefault="00772D8B" w:rsidP="00772D8B">
    <w:r w:rsidRPr="00772D8B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CA01" w14:textId="77777777" w:rsidR="001F6962" w:rsidRPr="0051144A" w:rsidRDefault="001F6962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FA31" w14:textId="77777777" w:rsidR="001F6962" w:rsidRDefault="001F6962">
    <w:pPr>
      <w:spacing w:line="20" w:lineRule="exact"/>
      <w:rPr>
        <w:sz w:val="2"/>
        <w:szCs w:val="2"/>
      </w:rPr>
    </w:pPr>
  </w:p>
  <w:p w14:paraId="756DD8B5" w14:textId="77777777" w:rsidR="001F6962" w:rsidRPr="00473DA5" w:rsidRDefault="00772D8B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6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B9C2F2F4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39D06744" w:tentative="1">
      <w:start w:val="1"/>
      <w:numFmt w:val="lowerLetter"/>
      <w:lvlText w:val="%2."/>
      <w:lvlJc w:val="left"/>
      <w:pPr>
        <w:ind w:left="1440" w:hanging="360"/>
      </w:pPr>
    </w:lvl>
    <w:lvl w:ilvl="2" w:tplc="2ECA78A0" w:tentative="1">
      <w:start w:val="1"/>
      <w:numFmt w:val="lowerRoman"/>
      <w:lvlText w:val="%3."/>
      <w:lvlJc w:val="right"/>
      <w:pPr>
        <w:ind w:left="2160" w:hanging="180"/>
      </w:pPr>
    </w:lvl>
    <w:lvl w:ilvl="3" w:tplc="2F1EF8B4" w:tentative="1">
      <w:start w:val="1"/>
      <w:numFmt w:val="decimal"/>
      <w:lvlText w:val="%4."/>
      <w:lvlJc w:val="left"/>
      <w:pPr>
        <w:ind w:left="2880" w:hanging="360"/>
      </w:pPr>
    </w:lvl>
    <w:lvl w:ilvl="4" w:tplc="96CEDDA4" w:tentative="1">
      <w:start w:val="1"/>
      <w:numFmt w:val="lowerLetter"/>
      <w:lvlText w:val="%5."/>
      <w:lvlJc w:val="left"/>
      <w:pPr>
        <w:ind w:left="3600" w:hanging="360"/>
      </w:pPr>
    </w:lvl>
    <w:lvl w:ilvl="5" w:tplc="72D6FD36" w:tentative="1">
      <w:start w:val="1"/>
      <w:numFmt w:val="lowerRoman"/>
      <w:lvlText w:val="%6."/>
      <w:lvlJc w:val="right"/>
      <w:pPr>
        <w:ind w:left="4320" w:hanging="180"/>
      </w:pPr>
    </w:lvl>
    <w:lvl w:ilvl="6" w:tplc="A93867CC" w:tentative="1">
      <w:start w:val="1"/>
      <w:numFmt w:val="decimal"/>
      <w:lvlText w:val="%7."/>
      <w:lvlJc w:val="left"/>
      <w:pPr>
        <w:ind w:left="5040" w:hanging="360"/>
      </w:pPr>
    </w:lvl>
    <w:lvl w:ilvl="7" w:tplc="6930C84E" w:tentative="1">
      <w:start w:val="1"/>
      <w:numFmt w:val="lowerLetter"/>
      <w:lvlText w:val="%8."/>
      <w:lvlJc w:val="left"/>
      <w:pPr>
        <w:ind w:left="5760" w:hanging="360"/>
      </w:pPr>
    </w:lvl>
    <w:lvl w:ilvl="8" w:tplc="00E0E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1EE6C962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68B442F2" w:tentative="1">
      <w:start w:val="1"/>
      <w:numFmt w:val="lowerLetter"/>
      <w:lvlText w:val="%2."/>
      <w:lvlJc w:val="left"/>
      <w:pPr>
        <w:ind w:left="1440" w:hanging="360"/>
      </w:pPr>
    </w:lvl>
    <w:lvl w:ilvl="2" w:tplc="C58E943A" w:tentative="1">
      <w:start w:val="1"/>
      <w:numFmt w:val="lowerRoman"/>
      <w:lvlText w:val="%3."/>
      <w:lvlJc w:val="right"/>
      <w:pPr>
        <w:ind w:left="2160" w:hanging="180"/>
      </w:pPr>
    </w:lvl>
    <w:lvl w:ilvl="3" w:tplc="0310DED8" w:tentative="1">
      <w:start w:val="1"/>
      <w:numFmt w:val="decimal"/>
      <w:lvlText w:val="%4."/>
      <w:lvlJc w:val="left"/>
      <w:pPr>
        <w:ind w:left="2880" w:hanging="360"/>
      </w:pPr>
    </w:lvl>
    <w:lvl w:ilvl="4" w:tplc="BB3C9B7A" w:tentative="1">
      <w:start w:val="1"/>
      <w:numFmt w:val="lowerLetter"/>
      <w:lvlText w:val="%5."/>
      <w:lvlJc w:val="left"/>
      <w:pPr>
        <w:ind w:left="3600" w:hanging="360"/>
      </w:pPr>
    </w:lvl>
    <w:lvl w:ilvl="5" w:tplc="092C4D28" w:tentative="1">
      <w:start w:val="1"/>
      <w:numFmt w:val="lowerRoman"/>
      <w:lvlText w:val="%6."/>
      <w:lvlJc w:val="right"/>
      <w:pPr>
        <w:ind w:left="4320" w:hanging="180"/>
      </w:pPr>
    </w:lvl>
    <w:lvl w:ilvl="6" w:tplc="7BD4E5FE" w:tentative="1">
      <w:start w:val="1"/>
      <w:numFmt w:val="decimal"/>
      <w:lvlText w:val="%7."/>
      <w:lvlJc w:val="left"/>
      <w:pPr>
        <w:ind w:left="5040" w:hanging="360"/>
      </w:pPr>
    </w:lvl>
    <w:lvl w:ilvl="7" w:tplc="F63C16B0" w:tentative="1">
      <w:start w:val="1"/>
      <w:numFmt w:val="lowerLetter"/>
      <w:lvlText w:val="%8."/>
      <w:lvlJc w:val="left"/>
      <w:pPr>
        <w:ind w:left="5760" w:hanging="360"/>
      </w:pPr>
    </w:lvl>
    <w:lvl w:ilvl="8" w:tplc="BD68E3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1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4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5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5"/>
  </w:num>
  <w:num w:numId="29">
    <w:abstractNumId w:val="23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HILO7uLfQAqbUSaRRUbSHpbp+TukMWjYoYOO3jejwIWWJJ80EFUb5voYgeflllSQpkntA8U6Ro5KjPg0IqBGA==" w:salt="P2w5/VpWoy33UC08XzNf3A==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6. August 2019"/>
    <w:docVar w:name="Date.Format.Long.dateValue" w:val="43703"/>
    <w:docVar w:name="DocumentDate" w:val="26. August 2019"/>
    <w:docVar w:name="DocumentDate.dateValue" w:val="43703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Dok_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31154344765&quot;&gt;&lt;Field Name=&quot;IDName&quot; Value=&quot;BKD, Dienststelle Berufs- und Weiterbildung_B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etriebli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Data_UID&quot; Value=&quot;2014021914331154344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08261254062738036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72D8B"/>
    <w:rsid w:val="000568C5"/>
    <w:rsid w:val="000A2CBF"/>
    <w:rsid w:val="001F6962"/>
    <w:rsid w:val="00503DC4"/>
    <w:rsid w:val="006B0636"/>
    <w:rsid w:val="00772D8B"/>
    <w:rsid w:val="007A057E"/>
    <w:rsid w:val="0087431A"/>
    <w:rsid w:val="00A114CB"/>
    <w:rsid w:val="00AB3D27"/>
    <w:rsid w:val="00B1092E"/>
    <w:rsid w:val="00BD4757"/>
    <w:rsid w:val="00BE6581"/>
    <w:rsid w:val="00DB4EBF"/>
    <w:rsid w:val="00E111D1"/>
    <w:rsid w:val="00EF38CA"/>
    <w:rsid w:val="00F27BFF"/>
    <w:rsid w:val="00F515D9"/>
    <w:rsid w:val="00F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2F73F4"/>
  <w15:docId w15:val="{8F8AC3EC-D6EA-4114-BF25-A29C5179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44E0E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44E0E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503DC4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trieblicheBildung.dbw@lu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80536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4FC45D4FCD4BA18F9B0C48BF513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DC448-4618-4B8B-A330-A4C4DA72C2AD}"/>
      </w:docPartPr>
      <w:docPartBody>
        <w:p w:rsidR="0092408D" w:rsidRDefault="0092408D">
          <w:pPr>
            <w:pStyle w:val="7E4FC45D4FCD4BA18F9B0C48BF51349B"/>
          </w:pPr>
          <w:r>
            <w:t xml:space="preserve"> </w:t>
          </w:r>
        </w:p>
      </w:docPartBody>
    </w:docPart>
    <w:docPart>
      <w:docPartPr>
        <w:name w:val="D554DEA376894F45A640652620620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B4DC8-14C7-4EC9-90D3-34FA128D6DCC}"/>
      </w:docPartPr>
      <w:docPartBody>
        <w:p w:rsidR="00993413" w:rsidRDefault="00D8619F" w:rsidP="00D8619F">
          <w:pPr>
            <w:pStyle w:val="D554DEA376894F45A6406526206207EE"/>
          </w:pPr>
          <w:r>
            <w:rPr>
              <w:rStyle w:val="Platzhaltertext"/>
            </w:rPr>
            <w:t>Name Lernende/r</w:t>
          </w:r>
        </w:p>
      </w:docPartBody>
    </w:docPart>
    <w:docPart>
      <w:docPartPr>
        <w:name w:val="9AD1D4841F594A80B07EFF5D83A47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5348B-C1FC-4140-B1F2-D208DE5BB1DA}"/>
      </w:docPartPr>
      <w:docPartBody>
        <w:p w:rsidR="00993413" w:rsidRDefault="00D8619F" w:rsidP="00D8619F">
          <w:pPr>
            <w:pStyle w:val="9AD1D4841F594A80B07EFF5D83A4740F"/>
          </w:pPr>
          <w:r>
            <w:rPr>
              <w:rStyle w:val="Platzhaltertext"/>
            </w:rPr>
            <w:t>Vorname Lernende/r</w:t>
          </w:r>
        </w:p>
      </w:docPartBody>
    </w:docPart>
    <w:docPart>
      <w:docPartPr>
        <w:name w:val="154BED1363D0442D99A09C9291C18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3B5FC-0277-4404-9748-26088728E31E}"/>
      </w:docPartPr>
      <w:docPartBody>
        <w:p w:rsidR="00993413" w:rsidRDefault="00D8619F" w:rsidP="00D8619F">
          <w:pPr>
            <w:pStyle w:val="154BED1363D0442D99A09C9291C18821"/>
          </w:pPr>
          <w:r>
            <w:rPr>
              <w:rStyle w:val="Platzhaltertext"/>
            </w:rPr>
            <w:t>Name Lehrbetrieb</w:t>
          </w:r>
        </w:p>
      </w:docPartBody>
    </w:docPart>
    <w:docPart>
      <w:docPartPr>
        <w:name w:val="54E3150FF14B4B1DA821979B4F8B5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A85D1-4453-4FF2-A38D-8C5D78AFEF72}"/>
      </w:docPartPr>
      <w:docPartBody>
        <w:p w:rsidR="00993413" w:rsidRDefault="00D8619F" w:rsidP="00D8619F">
          <w:pPr>
            <w:pStyle w:val="54E3150FF14B4B1DA821979B4F8B50C0"/>
          </w:pPr>
          <w:r>
            <w:rPr>
              <w:rStyle w:val="Platzhaltertext"/>
            </w:rPr>
            <w:t>Tel. Lehrbetrieb</w:t>
          </w:r>
        </w:p>
      </w:docPartBody>
    </w:docPart>
    <w:docPart>
      <w:docPartPr>
        <w:name w:val="D634C048492149A3982C93EF5FFF3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AABD0-DD2D-4A0F-B54B-239C4A653882}"/>
      </w:docPartPr>
      <w:docPartBody>
        <w:p w:rsidR="00993413" w:rsidRDefault="00D8619F" w:rsidP="00D8619F">
          <w:pPr>
            <w:pStyle w:val="D634C048492149A3982C93EF5FFF399E"/>
          </w:pPr>
          <w:r>
            <w:rPr>
              <w:rStyle w:val="Platzhaltertext"/>
            </w:rPr>
            <w:t>Name Fachvorgesetzter</w:t>
          </w:r>
        </w:p>
      </w:docPartBody>
    </w:docPart>
    <w:docPart>
      <w:docPartPr>
        <w:name w:val="D73C8DD0EBF14C1DBF234BEA19597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96DEF-ACD9-4055-8776-0C94DF5B55D7}"/>
      </w:docPartPr>
      <w:docPartBody>
        <w:p w:rsidR="00993413" w:rsidRDefault="00D8619F" w:rsidP="00D8619F">
          <w:pPr>
            <w:pStyle w:val="D73C8DD0EBF14C1DBF234BEA19597222"/>
          </w:pPr>
          <w:r>
            <w:rPr>
              <w:rStyle w:val="Platzhaltertext"/>
            </w:rPr>
            <w:t>Email Fachvorgesetzter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8D"/>
    <w:rsid w:val="00570C42"/>
    <w:rsid w:val="006946A1"/>
    <w:rsid w:val="00776B8B"/>
    <w:rsid w:val="0092408D"/>
    <w:rsid w:val="00993413"/>
    <w:rsid w:val="00D8619F"/>
    <w:rsid w:val="00DD1E61"/>
    <w:rsid w:val="00F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4FC45D4FCD4BA18F9B0C48BF51349B">
    <w:name w:val="7E4FC45D4FCD4BA18F9B0C48BF51349B"/>
  </w:style>
  <w:style w:type="character" w:styleId="Platzhaltertext">
    <w:name w:val="Placeholder Text"/>
    <w:basedOn w:val="Absatz-Standardschriftart"/>
    <w:uiPriority w:val="99"/>
    <w:semiHidden/>
    <w:rsid w:val="00D8619F"/>
    <w:rPr>
      <w:color w:val="808080"/>
      <w:lang w:val="de-CH"/>
    </w:rPr>
  </w:style>
  <w:style w:type="paragraph" w:customStyle="1" w:styleId="D554DEA376894F45A6406526206207EE">
    <w:name w:val="D554DEA376894F45A6406526206207EE"/>
    <w:rsid w:val="00D8619F"/>
  </w:style>
  <w:style w:type="paragraph" w:customStyle="1" w:styleId="9AD1D4841F594A80B07EFF5D83A4740F">
    <w:name w:val="9AD1D4841F594A80B07EFF5D83A4740F"/>
    <w:rsid w:val="00D8619F"/>
  </w:style>
  <w:style w:type="paragraph" w:customStyle="1" w:styleId="154BED1363D0442D99A09C9291C18821">
    <w:name w:val="154BED1363D0442D99A09C9291C18821"/>
    <w:rsid w:val="00D8619F"/>
  </w:style>
  <w:style w:type="paragraph" w:customStyle="1" w:styleId="54E3150FF14B4B1DA821979B4F8B50C0">
    <w:name w:val="54E3150FF14B4B1DA821979B4F8B50C0"/>
    <w:rsid w:val="00D8619F"/>
  </w:style>
  <w:style w:type="paragraph" w:customStyle="1" w:styleId="D634C048492149A3982C93EF5FFF399E">
    <w:name w:val="D634C048492149A3982C93EF5FFF399E"/>
    <w:rsid w:val="00D8619F"/>
  </w:style>
  <w:style w:type="paragraph" w:customStyle="1" w:styleId="D73C8DD0EBF14C1DBF234BEA19597222">
    <w:name w:val="D73C8DD0EBF14C1DBF234BEA19597222"/>
    <w:rsid w:val="00D86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</officeatwork>
</file>

<file path=customXml/item3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Organisation1>Dienststelle Berufs- und Weiterbildung
Betriebliche Bildung</Organisation1>
</officeatwork>
</file>

<file path=customXml/itemProps1.xml><?xml version="1.0" encoding="utf-8"?>
<ds:datastoreItem xmlns:ds="http://schemas.openxmlformats.org/officeDocument/2006/customXml" ds:itemID="{B3713E25-F1DD-42C9-8392-DFB7A46A8282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9ED7BDCC-415B-4247-87F3-825F8A6D085F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</vt:lpstr>
      <vt:lpstr>Organisation</vt:lpstr>
    </vt:vector>
  </TitlesOfParts>
  <Manager>Sherine Hoti</Manager>
  <Company>Bildungs- und Kulturdepartement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Sherine Hoti</dc:creator>
  <cp:keywords/>
  <dc:description/>
  <cp:lastModifiedBy>Baumann Annina</cp:lastModifiedBy>
  <cp:revision>3</cp:revision>
  <cp:lastPrinted>2023-09-28T07:18:00Z</cp:lastPrinted>
  <dcterms:created xsi:type="dcterms:W3CDTF">2023-09-28T07:53:00Z</dcterms:created>
  <dcterms:modified xsi:type="dcterms:W3CDTF">2023-10-04T05:23:00Z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Sherine Hoti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041 228 77 18</vt:lpwstr>
  </property>
  <property fmtid="{D5CDD505-2E9C-101B-9397-08002B2CF9AE}" pid="10" name="Contactperson.Name">
    <vt:lpwstr>Sherine Hoti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Berufs- und Weiterbildung</vt:lpwstr>
  </property>
  <property fmtid="{D5CDD505-2E9C-101B-9397-08002B2CF9AE}" pid="16" name="Organisation.AddressB2">
    <vt:lpwstr>Betriebliche Bildung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