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575" w:type="dxa"/>
        <w:tblLayout w:type="fixed"/>
        <w:tblCellMar>
          <w:left w:w="0" w:type="dxa"/>
          <w:right w:w="0" w:type="dxa"/>
        </w:tblCellMar>
        <w:tblLook w:val="01E0" w:firstRow="1" w:lastRow="1" w:firstColumn="1" w:lastColumn="1" w:noHBand="0" w:noVBand="0"/>
      </w:tblPr>
      <w:tblGrid>
        <w:gridCol w:w="5069"/>
      </w:tblGrid>
      <w:tr w:rsidR="00ED7632" w:rsidRPr="00ED7632" w:rsidTr="00ED7632">
        <w:trPr>
          <w:cantSplit/>
          <w:trHeight w:val="142"/>
        </w:trPr>
        <w:tc>
          <w:tcPr>
            <w:tcW w:w="5069" w:type="dxa"/>
            <w:tcMar>
              <w:top w:w="0" w:type="dxa"/>
              <w:left w:w="0" w:type="dxa"/>
              <w:bottom w:w="0" w:type="dxa"/>
              <w:right w:w="0" w:type="dxa"/>
            </w:tcMar>
          </w:tcPr>
          <w:p w:rsidR="00ED7632" w:rsidRPr="00165C5E" w:rsidRDefault="00ED7632" w:rsidP="00ED7632">
            <w:pPr>
              <w:pStyle w:val="AbsenderTitel"/>
              <w:rPr>
                <w:rFonts w:ascii="Segoe UI" w:hAnsi="Segoe UI" w:cs="Segoe UI"/>
              </w:rPr>
            </w:pPr>
            <w:r w:rsidRPr="00165C5E">
              <w:rPr>
                <w:rFonts w:ascii="Segoe UI" w:hAnsi="Segoe UI" w:cs="Segoe UI"/>
                <w:kern w:val="0"/>
              </w:rPr>
              <w:t>Bildungs- und Kulturdepartement</w:t>
            </w:r>
          </w:p>
        </w:tc>
      </w:tr>
      <w:tr w:rsidR="00ED7632" w:rsidRPr="00ED7632" w:rsidTr="00F82B36">
        <w:trPr>
          <w:cantSplit/>
          <w:trHeight w:val="462"/>
        </w:trPr>
        <w:sdt>
          <w:sdtPr>
            <w:rPr>
              <w:rFonts w:ascii="Segoe UI" w:hAnsi="Segoe UI" w:cs="Segoe UI"/>
              <w:b/>
            </w:rPr>
            <w:tag w:val="Organisation1"/>
            <w:id w:val="-1258282560"/>
            <w:placeholder>
              <w:docPart w:val="61488B96C28941C8B5430EB1CD9B97AA"/>
            </w:placeholder>
            <w:dataBinding w:prefixMappings="xmlns:ns='http://schemas.officeatwork.com/CustomXMLPart'" w:xpath="/ns:officeatwork/ns:Organisation1" w:storeItemID="{77B64A57-574E-4B82-813E-6EE8CE131B6B}"/>
            <w:text w:multiLine="1"/>
          </w:sdtPr>
          <w:sdtEndPr/>
          <w:sdtContent>
            <w:tc>
              <w:tcPr>
                <w:tcW w:w="5069" w:type="dxa"/>
                <w:tcMar>
                  <w:top w:w="0" w:type="dxa"/>
                  <w:left w:w="0" w:type="dxa"/>
                  <w:bottom w:w="0" w:type="dxa"/>
                  <w:right w:w="0" w:type="dxa"/>
                </w:tcMar>
              </w:tcPr>
              <w:p w:rsidR="00ED7632" w:rsidRPr="00ED7632" w:rsidRDefault="00ED7632" w:rsidP="00ED7632">
                <w:pPr>
                  <w:pStyle w:val="AbsenderTitel"/>
                  <w:rPr>
                    <w:rFonts w:ascii="Segoe UI" w:hAnsi="Segoe UI" w:cs="Segoe UI"/>
                  </w:rPr>
                </w:pPr>
                <w:r w:rsidRPr="00ED7632">
                  <w:rPr>
                    <w:rFonts w:ascii="Segoe UI" w:hAnsi="Segoe UI" w:cs="Segoe UI"/>
                    <w:b/>
                  </w:rPr>
                  <w:t>Dienststelle Berufs- und Weiterbildung</w:t>
                </w:r>
                <w:r w:rsidRPr="00ED7632">
                  <w:rPr>
                    <w:rFonts w:ascii="Segoe UI" w:hAnsi="Segoe UI" w:cs="Segoe UI"/>
                    <w:b/>
                  </w:rPr>
                  <w:br/>
                  <w:t>Betriebliche Bildung</w:t>
                </w:r>
              </w:p>
            </w:tc>
          </w:sdtContent>
        </w:sdt>
      </w:tr>
    </w:tbl>
    <w:p w:rsidR="003D3E87" w:rsidRPr="00ED7632" w:rsidRDefault="00485176" w:rsidP="005D0B28">
      <w:pPr>
        <w:pStyle w:val="CityDate"/>
        <w:spacing w:before="0"/>
        <w:rPr>
          <w:rFonts w:ascii="Segoe UI" w:hAnsi="Segoe UI" w:cs="Segoe UI"/>
          <w:sz w:val="2"/>
          <w:szCs w:val="2"/>
        </w:rPr>
        <w:sectPr w:rsidR="003D3E87" w:rsidRPr="00ED7632" w:rsidSect="00F82B36">
          <w:headerReference w:type="default" r:id="rId12"/>
          <w:footerReference w:type="default" r:id="rId13"/>
          <w:type w:val="continuous"/>
          <w:pgSz w:w="11906" w:h="16838" w:code="9"/>
          <w:pgMar w:top="1950" w:right="1134" w:bottom="1134" w:left="1701" w:header="567" w:footer="420" w:gutter="0"/>
          <w:cols w:space="708"/>
          <w:docGrid w:linePitch="360"/>
        </w:sectPr>
      </w:pPr>
    </w:p>
    <w:p w:rsidR="000B32C0" w:rsidRPr="00485176" w:rsidRDefault="000B32C0" w:rsidP="00F82B36">
      <w:pPr>
        <w:spacing w:before="120"/>
        <w:rPr>
          <w:rFonts w:ascii="Segoe UI" w:hAnsi="Segoe UI" w:cs="Segoe UI"/>
          <w:b/>
          <w:sz w:val="4"/>
          <w:szCs w:val="4"/>
        </w:rPr>
      </w:pPr>
    </w:p>
    <w:p w:rsidR="002765CB" w:rsidRPr="002765CB" w:rsidRDefault="002765CB" w:rsidP="002765CB">
      <w:pPr>
        <w:spacing w:before="120"/>
        <w:rPr>
          <w:rFonts w:ascii="Segoe UI" w:hAnsi="Segoe UI" w:cs="Segoe UI"/>
          <w:b/>
          <w:sz w:val="24"/>
          <w:szCs w:val="24"/>
        </w:rPr>
      </w:pPr>
      <w:proofErr w:type="spellStart"/>
      <w:r w:rsidRPr="002765CB">
        <w:rPr>
          <w:rFonts w:ascii="Segoe UI" w:hAnsi="Segoe UI" w:cs="Segoe UI"/>
          <w:b/>
          <w:sz w:val="24"/>
          <w:szCs w:val="24"/>
        </w:rPr>
        <w:t>Mechanikpraktiker</w:t>
      </w:r>
      <w:proofErr w:type="spellEnd"/>
      <w:r w:rsidRPr="002765CB">
        <w:rPr>
          <w:rFonts w:ascii="Segoe UI" w:hAnsi="Segoe UI" w:cs="Segoe UI"/>
          <w:b/>
          <w:sz w:val="24"/>
          <w:szCs w:val="24"/>
        </w:rPr>
        <w:t xml:space="preserve"> EBA / </w:t>
      </w:r>
      <w:proofErr w:type="spellStart"/>
      <w:r w:rsidRPr="002765CB">
        <w:rPr>
          <w:rFonts w:ascii="Segoe UI" w:hAnsi="Segoe UI" w:cs="Segoe UI"/>
          <w:b/>
          <w:sz w:val="24"/>
          <w:szCs w:val="24"/>
        </w:rPr>
        <w:t>Mechanikpraktikerin</w:t>
      </w:r>
      <w:proofErr w:type="spellEnd"/>
      <w:r w:rsidRPr="002765CB">
        <w:rPr>
          <w:rFonts w:ascii="Segoe UI" w:hAnsi="Segoe UI" w:cs="Segoe UI"/>
          <w:b/>
          <w:sz w:val="24"/>
          <w:szCs w:val="24"/>
        </w:rPr>
        <w:t xml:space="preserve"> EBA</w:t>
      </w:r>
    </w:p>
    <w:p w:rsidR="002765CB" w:rsidRPr="00485176" w:rsidRDefault="00F82B36" w:rsidP="002765CB">
      <w:pPr>
        <w:spacing w:after="240"/>
        <w:rPr>
          <w:rFonts w:ascii="Segoe UI" w:hAnsi="Segoe UI" w:cs="Segoe UI"/>
        </w:rPr>
      </w:pPr>
      <w:r w:rsidRPr="00ED7632">
        <w:rPr>
          <w:rFonts w:ascii="Segoe UI" w:hAnsi="Segoe UI" w:cs="Segoe UI"/>
        </w:rPr>
        <w:t>Beiblatt für das Qualifikationsverfahren</w:t>
      </w:r>
      <w:r w:rsidR="00E21859" w:rsidRPr="00ED7632">
        <w:rPr>
          <w:rFonts w:ascii="Segoe UI" w:hAnsi="Segoe UI" w:cs="Segoe UI"/>
        </w:rPr>
        <w:br/>
      </w:r>
      <w:r w:rsidR="002765CB" w:rsidRPr="00485176">
        <w:rPr>
          <w:rFonts w:ascii="Segoe UI" w:hAnsi="Segoe UI" w:cs="Segoe UI"/>
          <w:sz w:val="14"/>
          <w:szCs w:val="14"/>
        </w:rPr>
        <w:br/>
      </w:r>
      <w:r w:rsidR="002765CB" w:rsidRPr="00485176">
        <w:rPr>
          <w:rFonts w:ascii="Segoe UI" w:hAnsi="Segoe UI" w:cs="Segoe UI"/>
          <w:sz w:val="20"/>
        </w:rPr>
        <w:t>Folgende Lernende absolvieren die IPA Prüfung in unserem Betrieb</w:t>
      </w:r>
    </w:p>
    <w:tbl>
      <w:tblPr>
        <w:tblStyle w:val="Tabellenraster"/>
        <w:tblW w:w="7371" w:type="dxa"/>
        <w:tblLook w:val="04A0" w:firstRow="1" w:lastRow="0" w:firstColumn="1" w:lastColumn="0" w:noHBand="0" w:noVBand="1"/>
      </w:tblPr>
      <w:tblGrid>
        <w:gridCol w:w="1560"/>
        <w:gridCol w:w="5811"/>
      </w:tblGrid>
      <w:tr w:rsidR="002765CB" w:rsidRPr="00485176" w:rsidTr="00B00ABC">
        <w:trPr>
          <w:trHeight w:val="567"/>
        </w:trPr>
        <w:tc>
          <w:tcPr>
            <w:tcW w:w="1560" w:type="dxa"/>
            <w:tcBorders>
              <w:top w:val="nil"/>
              <w:left w:val="nil"/>
              <w:bottom w:val="nil"/>
              <w:right w:val="nil"/>
            </w:tcBorders>
            <w:vAlign w:val="bottom"/>
          </w:tcPr>
          <w:p w:rsidR="002765CB" w:rsidRPr="00485176" w:rsidRDefault="002765CB" w:rsidP="00B00ABC">
            <w:pPr>
              <w:ind w:left="-112"/>
              <w:rPr>
                <w:rFonts w:ascii="Segoe UI" w:hAnsi="Segoe UI" w:cs="Segoe UI"/>
                <w:sz w:val="20"/>
              </w:rPr>
            </w:pPr>
            <w:r w:rsidRPr="00485176">
              <w:rPr>
                <w:rFonts w:ascii="Segoe UI" w:hAnsi="Segoe UI" w:cs="Segoe UI"/>
                <w:sz w:val="20"/>
              </w:rPr>
              <w:t>Lehrbetrieb</w:t>
            </w:r>
          </w:p>
        </w:tc>
        <w:sdt>
          <w:sdtPr>
            <w:rPr>
              <w:rFonts w:ascii="Segoe UI" w:hAnsi="Segoe UI" w:cs="Segoe UI"/>
              <w:sz w:val="20"/>
            </w:rPr>
            <w:id w:val="-1167632732"/>
            <w:placeholder>
              <w:docPart w:val="46B11822D06B447C92CA3F4EF6D27860"/>
            </w:placeholder>
            <w:showingPlcHdr/>
            <w:text/>
          </w:sdtPr>
          <w:sdtEndPr/>
          <w:sdtContent>
            <w:tc>
              <w:tcPr>
                <w:tcW w:w="5811" w:type="dxa"/>
                <w:tcBorders>
                  <w:top w:val="nil"/>
                  <w:left w:val="nil"/>
                  <w:bottom w:val="single" w:sz="4" w:space="0" w:color="auto"/>
                  <w:right w:val="nil"/>
                </w:tcBorders>
                <w:vAlign w:val="bottom"/>
              </w:tcPr>
              <w:p w:rsidR="002765CB" w:rsidRPr="00485176" w:rsidRDefault="002765CB" w:rsidP="00B00ABC">
                <w:pPr>
                  <w:ind w:left="-77"/>
                  <w:rPr>
                    <w:rFonts w:ascii="Segoe UI" w:hAnsi="Segoe UI" w:cs="Segoe UI"/>
                    <w:sz w:val="20"/>
                  </w:rPr>
                </w:pPr>
                <w:r w:rsidRPr="00485176">
                  <w:rPr>
                    <w:rStyle w:val="Platzhaltertext"/>
                    <w:rFonts w:ascii="Segoe UI" w:hAnsi="Segoe UI" w:cs="Segoe UI"/>
                    <w:sz w:val="20"/>
                  </w:rPr>
                  <w:t>Name Lehrbetrieb</w:t>
                </w:r>
              </w:p>
            </w:tc>
          </w:sdtContent>
        </w:sdt>
      </w:tr>
    </w:tbl>
    <w:p w:rsidR="002765CB" w:rsidRPr="00485176" w:rsidRDefault="002765CB" w:rsidP="002765CB">
      <w:pPr>
        <w:rPr>
          <w:rFonts w:ascii="Segoe UI" w:hAnsi="Segoe UI" w:cs="Segoe UI"/>
          <w:sz w:val="14"/>
          <w:szCs w:val="14"/>
        </w:rPr>
      </w:pPr>
    </w:p>
    <w:tbl>
      <w:tblPr>
        <w:tblStyle w:val="Tabellenraster"/>
        <w:tblW w:w="9918" w:type="dxa"/>
        <w:tblLook w:val="04A0" w:firstRow="1" w:lastRow="0" w:firstColumn="1" w:lastColumn="0" w:noHBand="0" w:noVBand="1"/>
      </w:tblPr>
      <w:tblGrid>
        <w:gridCol w:w="2547"/>
        <w:gridCol w:w="1276"/>
        <w:gridCol w:w="2268"/>
        <w:gridCol w:w="2409"/>
        <w:gridCol w:w="1418"/>
      </w:tblGrid>
      <w:tr w:rsidR="002765CB" w:rsidRPr="00485176" w:rsidTr="00B00ABC">
        <w:trPr>
          <w:trHeight w:val="411"/>
        </w:trPr>
        <w:tc>
          <w:tcPr>
            <w:tcW w:w="2547" w:type="dxa"/>
            <w:vAlign w:val="center"/>
          </w:tcPr>
          <w:p w:rsidR="002765CB" w:rsidRPr="00485176" w:rsidRDefault="002765CB" w:rsidP="00B00ABC">
            <w:pPr>
              <w:rPr>
                <w:rFonts w:ascii="Segoe UI" w:hAnsi="Segoe UI" w:cs="Segoe UI"/>
                <w:b/>
                <w:sz w:val="16"/>
                <w:szCs w:val="16"/>
              </w:rPr>
            </w:pPr>
            <w:r w:rsidRPr="00485176">
              <w:rPr>
                <w:rFonts w:ascii="Segoe UI" w:hAnsi="Segoe UI" w:cs="Segoe UI"/>
                <w:b/>
                <w:sz w:val="16"/>
                <w:szCs w:val="16"/>
              </w:rPr>
              <w:t>Lernende/r</w:t>
            </w:r>
          </w:p>
        </w:tc>
        <w:tc>
          <w:tcPr>
            <w:tcW w:w="1276" w:type="dxa"/>
            <w:vAlign w:val="center"/>
          </w:tcPr>
          <w:p w:rsidR="002765CB" w:rsidRPr="00485176" w:rsidRDefault="002765CB" w:rsidP="00B00ABC">
            <w:pPr>
              <w:rPr>
                <w:rFonts w:ascii="Segoe UI" w:hAnsi="Segoe UI" w:cs="Segoe UI"/>
                <w:b/>
                <w:sz w:val="16"/>
                <w:szCs w:val="16"/>
              </w:rPr>
            </w:pPr>
            <w:r w:rsidRPr="00485176">
              <w:rPr>
                <w:rFonts w:ascii="Segoe UI" w:hAnsi="Segoe UI" w:cs="Segoe UI"/>
                <w:b/>
                <w:sz w:val="16"/>
                <w:szCs w:val="16"/>
              </w:rPr>
              <w:t>Schwerpunkt (</w:t>
            </w:r>
            <w:proofErr w:type="spellStart"/>
            <w:r w:rsidRPr="00485176">
              <w:rPr>
                <w:rFonts w:ascii="Segoe UI" w:hAnsi="Segoe UI" w:cs="Segoe UI"/>
                <w:b/>
                <w:sz w:val="16"/>
                <w:szCs w:val="16"/>
              </w:rPr>
              <w:t>z.B</w:t>
            </w:r>
            <w:proofErr w:type="spellEnd"/>
            <w:r w:rsidRPr="00485176">
              <w:rPr>
                <w:rFonts w:ascii="Segoe UI" w:hAnsi="Segoe UI" w:cs="Segoe UI"/>
                <w:b/>
                <w:sz w:val="16"/>
                <w:szCs w:val="16"/>
              </w:rPr>
              <w:t xml:space="preserve"> </w:t>
            </w:r>
            <w:r w:rsidRPr="00485176">
              <w:rPr>
                <w:rFonts w:ascii="Segoe UI" w:hAnsi="Segoe UI" w:cs="Segoe UI"/>
                <w:b/>
                <w:bCs/>
                <w:sz w:val="16"/>
                <w:szCs w:val="16"/>
              </w:rPr>
              <w:t>s7</w:t>
            </w:r>
            <w:r w:rsidRPr="00485176">
              <w:rPr>
                <w:rFonts w:ascii="Segoe UI" w:hAnsi="Segoe UI" w:cs="Segoe UI"/>
                <w:b/>
                <w:sz w:val="16"/>
                <w:szCs w:val="16"/>
              </w:rPr>
              <w:t>)</w:t>
            </w:r>
          </w:p>
        </w:tc>
        <w:tc>
          <w:tcPr>
            <w:tcW w:w="2268" w:type="dxa"/>
            <w:vAlign w:val="center"/>
          </w:tcPr>
          <w:p w:rsidR="002765CB" w:rsidRPr="00485176" w:rsidRDefault="002765CB" w:rsidP="00B00ABC">
            <w:pPr>
              <w:rPr>
                <w:rFonts w:ascii="Segoe UI" w:hAnsi="Segoe UI" w:cs="Segoe UI"/>
                <w:b/>
                <w:sz w:val="16"/>
                <w:szCs w:val="16"/>
              </w:rPr>
            </w:pPr>
            <w:r w:rsidRPr="00485176">
              <w:rPr>
                <w:rFonts w:ascii="Segoe UI" w:hAnsi="Segoe UI" w:cs="Segoe UI"/>
                <w:b/>
                <w:sz w:val="16"/>
                <w:szCs w:val="16"/>
              </w:rPr>
              <w:t>Fachvorgesetzte/r</w:t>
            </w:r>
          </w:p>
        </w:tc>
        <w:tc>
          <w:tcPr>
            <w:tcW w:w="2409" w:type="dxa"/>
            <w:vAlign w:val="center"/>
          </w:tcPr>
          <w:p w:rsidR="002765CB" w:rsidRPr="00485176" w:rsidRDefault="002765CB" w:rsidP="00B00ABC">
            <w:pPr>
              <w:rPr>
                <w:rFonts w:ascii="Segoe UI" w:hAnsi="Segoe UI" w:cs="Segoe UI"/>
                <w:b/>
                <w:sz w:val="16"/>
                <w:szCs w:val="16"/>
              </w:rPr>
            </w:pPr>
            <w:r w:rsidRPr="00485176">
              <w:rPr>
                <w:rFonts w:ascii="Segoe UI" w:hAnsi="Segoe UI" w:cs="Segoe UI"/>
                <w:b/>
                <w:sz w:val="16"/>
                <w:szCs w:val="16"/>
              </w:rPr>
              <w:t>E-Mail Fachvorgesetzte/r</w:t>
            </w:r>
          </w:p>
        </w:tc>
        <w:tc>
          <w:tcPr>
            <w:tcW w:w="1418" w:type="dxa"/>
            <w:vAlign w:val="center"/>
          </w:tcPr>
          <w:p w:rsidR="002765CB" w:rsidRPr="00485176" w:rsidRDefault="002765CB" w:rsidP="00B00ABC">
            <w:pPr>
              <w:rPr>
                <w:rFonts w:ascii="Segoe UI" w:hAnsi="Segoe UI" w:cs="Segoe UI"/>
                <w:b/>
                <w:sz w:val="16"/>
                <w:szCs w:val="16"/>
              </w:rPr>
            </w:pPr>
            <w:r w:rsidRPr="00485176">
              <w:rPr>
                <w:rFonts w:ascii="Segoe UI" w:hAnsi="Segoe UI" w:cs="Segoe UI"/>
                <w:b/>
                <w:sz w:val="16"/>
                <w:szCs w:val="16"/>
              </w:rPr>
              <w:t>Fachvorgesetztenschulung</w:t>
            </w:r>
          </w:p>
          <w:p w:rsidR="002765CB" w:rsidRPr="00485176" w:rsidRDefault="002765CB" w:rsidP="00B00ABC">
            <w:pPr>
              <w:rPr>
                <w:rFonts w:ascii="Segoe UI" w:hAnsi="Segoe UI" w:cs="Segoe UI"/>
                <w:b/>
                <w:sz w:val="16"/>
                <w:szCs w:val="16"/>
              </w:rPr>
            </w:pPr>
            <w:r w:rsidRPr="00485176">
              <w:rPr>
                <w:rFonts w:ascii="Segoe UI" w:hAnsi="Segoe UI" w:cs="Segoe UI"/>
                <w:b/>
                <w:sz w:val="16"/>
                <w:szCs w:val="16"/>
              </w:rPr>
              <w:t>absolviert*</w:t>
            </w:r>
          </w:p>
        </w:tc>
      </w:tr>
      <w:tr w:rsidR="002765CB" w:rsidRPr="00485176" w:rsidTr="00B00ABC">
        <w:trPr>
          <w:trHeight w:val="340"/>
        </w:trPr>
        <w:sdt>
          <w:sdtPr>
            <w:rPr>
              <w:rFonts w:ascii="Segoe UI" w:hAnsi="Segoe UI" w:cs="Segoe UI"/>
              <w:sz w:val="16"/>
            </w:rPr>
            <w:id w:val="-2069096167"/>
            <w:placeholder>
              <w:docPart w:val="7F558D83815742C991AA19E63120BF35"/>
            </w:placeholder>
            <w:showingPlcHdr/>
            <w:text/>
          </w:sdtPr>
          <w:sdtEndPr/>
          <w:sdtContent>
            <w:tc>
              <w:tcPr>
                <w:tcW w:w="2547" w:type="dxa"/>
                <w:vAlign w:val="center"/>
              </w:tcPr>
              <w:p w:rsidR="002765CB" w:rsidRPr="00485176" w:rsidRDefault="002765CB" w:rsidP="00B00ABC">
                <w:pPr>
                  <w:rPr>
                    <w:rFonts w:ascii="Segoe UI" w:hAnsi="Segoe UI" w:cs="Segoe UI"/>
                    <w:sz w:val="16"/>
                    <w:szCs w:val="20"/>
                  </w:rPr>
                </w:pPr>
                <w:r w:rsidRPr="00485176">
                  <w:rPr>
                    <w:rStyle w:val="Platzhaltertext"/>
                    <w:rFonts w:ascii="Segoe UI" w:hAnsi="Segoe UI" w:cs="Segoe UI"/>
                    <w:sz w:val="16"/>
                  </w:rPr>
                  <w:t>Name Lernende/r</w:t>
                </w:r>
              </w:p>
            </w:tc>
          </w:sdtContent>
        </w:sdt>
        <w:sdt>
          <w:sdtPr>
            <w:rPr>
              <w:rFonts w:ascii="Segoe UI" w:hAnsi="Segoe UI" w:cs="Segoe UI"/>
              <w:sz w:val="16"/>
              <w:szCs w:val="20"/>
            </w:rPr>
            <w:id w:val="-818885617"/>
            <w:placeholder>
              <w:docPart w:val="86A872F5D8B24242A611291F616E71AE"/>
            </w:placeholder>
            <w:showingPlcHdr/>
            <w:comboBox>
              <w:listItem w:value="Wählen Sie ein Element aus."/>
              <w:listItem w:displayText="s1" w:value="s1"/>
              <w:listItem w:displayText="s2" w:value="s2"/>
              <w:listItem w:displayText="s3" w:value="s3"/>
              <w:listItem w:displayText="s4" w:value="s4"/>
              <w:listItem w:displayText="s5" w:value="s5"/>
              <w:listItem w:displayText="s6" w:value="s6"/>
              <w:listItem w:displayText="s7" w:value="s7"/>
              <w:listItem w:displayText="s8" w:value="s8"/>
              <w:listItem w:displayText="s9" w:value="s9"/>
              <w:listItem w:displayText="s10" w:value="s10"/>
              <w:listItem w:displayText="s11" w:value="s11"/>
              <w:listItem w:displayText="s12" w:value="s12"/>
              <w:listItem w:displayText="s13" w:value="s13"/>
            </w:comboBox>
          </w:sdtPr>
          <w:sdtEndPr/>
          <w:sdtContent>
            <w:tc>
              <w:tcPr>
                <w:tcW w:w="1276" w:type="dxa"/>
                <w:vAlign w:val="center"/>
              </w:tcPr>
              <w:p w:rsidR="002765CB" w:rsidRPr="00485176" w:rsidRDefault="002765CB" w:rsidP="00B00ABC">
                <w:pPr>
                  <w:rPr>
                    <w:rFonts w:ascii="Segoe UI" w:hAnsi="Segoe UI" w:cs="Segoe UI"/>
                    <w:sz w:val="16"/>
                    <w:szCs w:val="20"/>
                  </w:rPr>
                </w:pPr>
                <w:r w:rsidRPr="00485176">
                  <w:rPr>
                    <w:rStyle w:val="Platzhaltertext"/>
                    <w:rFonts w:ascii="Segoe UI" w:hAnsi="Segoe UI" w:cs="Segoe UI"/>
                    <w:sz w:val="16"/>
                  </w:rPr>
                  <w:t>Bitte wählen</w:t>
                </w:r>
              </w:p>
            </w:tc>
          </w:sdtContent>
        </w:sdt>
        <w:sdt>
          <w:sdtPr>
            <w:rPr>
              <w:rFonts w:ascii="Segoe UI" w:hAnsi="Segoe UI" w:cs="Segoe UI"/>
              <w:sz w:val="16"/>
            </w:rPr>
            <w:id w:val="-966818687"/>
            <w:placeholder>
              <w:docPart w:val="589F21A7EF98428FBED6CB5CA64E915A"/>
            </w:placeholder>
            <w:showingPlcHdr/>
            <w:text/>
          </w:sdtPr>
          <w:sdtEndPr/>
          <w:sdtContent>
            <w:tc>
              <w:tcPr>
                <w:tcW w:w="2268" w:type="dxa"/>
                <w:vAlign w:val="center"/>
              </w:tcPr>
              <w:p w:rsidR="002765CB" w:rsidRPr="00485176" w:rsidRDefault="002765CB" w:rsidP="00B00ABC">
                <w:pPr>
                  <w:rPr>
                    <w:rFonts w:ascii="Segoe UI" w:hAnsi="Segoe UI" w:cs="Segoe UI"/>
                    <w:sz w:val="16"/>
                    <w:szCs w:val="20"/>
                  </w:rPr>
                </w:pPr>
                <w:r w:rsidRPr="00485176">
                  <w:rPr>
                    <w:rStyle w:val="Platzhaltertext"/>
                    <w:rFonts w:ascii="Segoe UI" w:hAnsi="Segoe UI" w:cs="Segoe UI"/>
                    <w:sz w:val="16"/>
                  </w:rPr>
                  <w:t>Name Fachvorgesetzter</w:t>
                </w:r>
              </w:p>
            </w:tc>
          </w:sdtContent>
        </w:sdt>
        <w:sdt>
          <w:sdtPr>
            <w:rPr>
              <w:rFonts w:ascii="Segoe UI" w:hAnsi="Segoe UI" w:cs="Segoe UI"/>
              <w:sz w:val="10"/>
            </w:rPr>
            <w:id w:val="-658080267"/>
            <w:placeholder>
              <w:docPart w:val="2E675C88AD2E4103A12F4F64A3DDB427"/>
            </w:placeholder>
            <w:showingPlcHdr/>
            <w:text/>
          </w:sdtPr>
          <w:sdtEndPr/>
          <w:sdtContent>
            <w:tc>
              <w:tcPr>
                <w:tcW w:w="2409" w:type="dxa"/>
                <w:vAlign w:val="center"/>
              </w:tcPr>
              <w:p w:rsidR="002765CB" w:rsidRPr="00485176" w:rsidRDefault="002765CB" w:rsidP="00B00ABC">
                <w:pPr>
                  <w:rPr>
                    <w:rFonts w:ascii="Segoe UI" w:hAnsi="Segoe UI" w:cs="Segoe UI"/>
                    <w:sz w:val="16"/>
                    <w:szCs w:val="20"/>
                  </w:rPr>
                </w:pPr>
                <w:r w:rsidRPr="00485176">
                  <w:rPr>
                    <w:rStyle w:val="Platzhaltertext"/>
                    <w:rFonts w:ascii="Segoe UI" w:hAnsi="Segoe UI" w:cs="Segoe UI"/>
                    <w:sz w:val="16"/>
                  </w:rPr>
                  <w:t>Email Fachvorgesetzte/r</w:t>
                </w:r>
              </w:p>
            </w:tc>
          </w:sdtContent>
        </w:sdt>
        <w:sdt>
          <w:sdtPr>
            <w:rPr>
              <w:rFonts w:ascii="Segoe UI" w:hAnsi="Segoe UI" w:cs="Segoe UI"/>
              <w:sz w:val="16"/>
              <w:szCs w:val="20"/>
            </w:rPr>
            <w:id w:val="-1066952770"/>
            <w:placeholder>
              <w:docPart w:val="2E6D075948354033AEA3E9632FA63E01"/>
            </w:placeholder>
            <w:showingPlcHdr/>
            <w:comboBox>
              <w:listItem w:value="Wählen Sie ein Element aus."/>
              <w:listItem w:displayText="Ja" w:value="Ja"/>
              <w:listItem w:displayText="Nein" w:value="Nein"/>
            </w:comboBox>
          </w:sdtPr>
          <w:sdtEndPr/>
          <w:sdtContent>
            <w:tc>
              <w:tcPr>
                <w:tcW w:w="1418" w:type="dxa"/>
                <w:vAlign w:val="center"/>
              </w:tcPr>
              <w:p w:rsidR="002765CB" w:rsidRPr="00485176" w:rsidRDefault="002765CB" w:rsidP="00B00ABC">
                <w:pPr>
                  <w:rPr>
                    <w:rFonts w:ascii="Segoe UI" w:hAnsi="Segoe UI" w:cs="Segoe UI"/>
                    <w:sz w:val="16"/>
                    <w:szCs w:val="20"/>
                  </w:rPr>
                </w:pPr>
                <w:r w:rsidRPr="00485176">
                  <w:rPr>
                    <w:rStyle w:val="Platzhaltertext"/>
                    <w:rFonts w:ascii="Segoe UI" w:hAnsi="Segoe UI" w:cs="Segoe UI"/>
                    <w:sz w:val="16"/>
                  </w:rPr>
                  <w:t>Bitte wählen</w:t>
                </w:r>
              </w:p>
            </w:tc>
          </w:sdtContent>
        </w:sdt>
      </w:tr>
      <w:tr w:rsidR="002765CB" w:rsidRPr="00485176" w:rsidTr="00B00ABC">
        <w:trPr>
          <w:trHeight w:val="340"/>
        </w:trPr>
        <w:sdt>
          <w:sdtPr>
            <w:rPr>
              <w:rFonts w:ascii="Segoe UI" w:hAnsi="Segoe UI" w:cs="Segoe UI"/>
              <w:sz w:val="16"/>
            </w:rPr>
            <w:id w:val="-1089086343"/>
            <w:placeholder>
              <w:docPart w:val="422103DB30FF4960984507CDEE19982A"/>
            </w:placeholder>
            <w:showingPlcHdr/>
            <w:text/>
          </w:sdtPr>
          <w:sdtEndPr/>
          <w:sdtContent>
            <w:tc>
              <w:tcPr>
                <w:tcW w:w="2547" w:type="dxa"/>
                <w:vAlign w:val="center"/>
              </w:tcPr>
              <w:p w:rsidR="002765CB" w:rsidRPr="00485176" w:rsidRDefault="002765CB" w:rsidP="00B00ABC">
                <w:pPr>
                  <w:rPr>
                    <w:rFonts w:ascii="Segoe UI" w:hAnsi="Segoe UI" w:cs="Segoe UI"/>
                    <w:sz w:val="16"/>
                    <w:szCs w:val="20"/>
                  </w:rPr>
                </w:pPr>
                <w:r w:rsidRPr="00485176">
                  <w:rPr>
                    <w:rStyle w:val="Platzhaltertext"/>
                    <w:rFonts w:ascii="Segoe UI" w:hAnsi="Segoe UI" w:cs="Segoe UI"/>
                    <w:sz w:val="16"/>
                  </w:rPr>
                  <w:t>Name Lernende/r</w:t>
                </w:r>
              </w:p>
            </w:tc>
          </w:sdtContent>
        </w:sdt>
        <w:sdt>
          <w:sdtPr>
            <w:rPr>
              <w:rFonts w:ascii="Segoe UI" w:hAnsi="Segoe UI" w:cs="Segoe UI"/>
              <w:sz w:val="16"/>
              <w:szCs w:val="20"/>
            </w:rPr>
            <w:id w:val="1716010132"/>
            <w:placeholder>
              <w:docPart w:val="1D888AC3BF034EF4A1BD3A719C9E8B34"/>
            </w:placeholder>
            <w:showingPlcHdr/>
            <w:comboBox>
              <w:listItem w:value="Wählen Sie ein Element aus."/>
              <w:listItem w:displayText="s1" w:value="s1"/>
              <w:listItem w:displayText="s2" w:value="s2"/>
              <w:listItem w:displayText="s3" w:value="s3"/>
              <w:listItem w:displayText="s4" w:value="s4"/>
              <w:listItem w:displayText="s5" w:value="s5"/>
              <w:listItem w:displayText="s6" w:value="s6"/>
              <w:listItem w:displayText="s7" w:value="s7"/>
              <w:listItem w:displayText="s8" w:value="s8"/>
              <w:listItem w:displayText="s9" w:value="s9"/>
              <w:listItem w:displayText="s10" w:value="s10"/>
              <w:listItem w:displayText="s11" w:value="s11"/>
              <w:listItem w:displayText="s12" w:value="s12"/>
              <w:listItem w:displayText="s13" w:value="s13"/>
            </w:comboBox>
          </w:sdtPr>
          <w:sdtEndPr/>
          <w:sdtContent>
            <w:tc>
              <w:tcPr>
                <w:tcW w:w="1276" w:type="dxa"/>
                <w:vAlign w:val="center"/>
              </w:tcPr>
              <w:p w:rsidR="002765CB" w:rsidRPr="00485176" w:rsidRDefault="002765CB" w:rsidP="00B00ABC">
                <w:pPr>
                  <w:rPr>
                    <w:rFonts w:ascii="Segoe UI" w:hAnsi="Segoe UI" w:cs="Segoe UI"/>
                    <w:sz w:val="16"/>
                    <w:szCs w:val="20"/>
                  </w:rPr>
                </w:pPr>
                <w:r w:rsidRPr="00485176">
                  <w:rPr>
                    <w:rStyle w:val="Platzhaltertext"/>
                    <w:rFonts w:ascii="Segoe UI" w:hAnsi="Segoe UI" w:cs="Segoe UI"/>
                    <w:sz w:val="16"/>
                  </w:rPr>
                  <w:t>Bitte wählen</w:t>
                </w:r>
              </w:p>
            </w:tc>
          </w:sdtContent>
        </w:sdt>
        <w:sdt>
          <w:sdtPr>
            <w:rPr>
              <w:rFonts w:ascii="Segoe UI" w:hAnsi="Segoe UI" w:cs="Segoe UI"/>
              <w:sz w:val="16"/>
            </w:rPr>
            <w:id w:val="1573620173"/>
            <w:placeholder>
              <w:docPart w:val="A1EEDD1C22D440109C7A78EBBA3F00AD"/>
            </w:placeholder>
            <w:showingPlcHdr/>
            <w:text/>
          </w:sdtPr>
          <w:sdtEndPr/>
          <w:sdtContent>
            <w:tc>
              <w:tcPr>
                <w:tcW w:w="2268" w:type="dxa"/>
                <w:vAlign w:val="center"/>
              </w:tcPr>
              <w:p w:rsidR="002765CB" w:rsidRPr="00485176" w:rsidRDefault="002765CB" w:rsidP="00B00ABC">
                <w:pPr>
                  <w:rPr>
                    <w:rFonts w:ascii="Segoe UI" w:hAnsi="Segoe UI" w:cs="Segoe UI"/>
                    <w:sz w:val="16"/>
                    <w:szCs w:val="20"/>
                  </w:rPr>
                </w:pPr>
                <w:r w:rsidRPr="00485176">
                  <w:rPr>
                    <w:rStyle w:val="Platzhaltertext"/>
                    <w:rFonts w:ascii="Segoe UI" w:hAnsi="Segoe UI" w:cs="Segoe UI"/>
                    <w:sz w:val="16"/>
                  </w:rPr>
                  <w:t>Name Fachvorgesetzter</w:t>
                </w:r>
              </w:p>
            </w:tc>
          </w:sdtContent>
        </w:sdt>
        <w:sdt>
          <w:sdtPr>
            <w:rPr>
              <w:rFonts w:ascii="Segoe UI" w:hAnsi="Segoe UI" w:cs="Segoe UI"/>
              <w:sz w:val="10"/>
            </w:rPr>
            <w:id w:val="-602569286"/>
            <w:placeholder>
              <w:docPart w:val="D00638E303734A0FB1A0F4908D0795F3"/>
            </w:placeholder>
            <w:showingPlcHdr/>
            <w:text/>
          </w:sdtPr>
          <w:sdtEndPr/>
          <w:sdtContent>
            <w:tc>
              <w:tcPr>
                <w:tcW w:w="2409" w:type="dxa"/>
                <w:vAlign w:val="center"/>
              </w:tcPr>
              <w:p w:rsidR="002765CB" w:rsidRPr="00485176" w:rsidRDefault="002765CB" w:rsidP="00B00ABC">
                <w:pPr>
                  <w:rPr>
                    <w:rFonts w:ascii="Segoe UI" w:hAnsi="Segoe UI" w:cs="Segoe UI"/>
                    <w:sz w:val="16"/>
                    <w:szCs w:val="20"/>
                  </w:rPr>
                </w:pPr>
                <w:r w:rsidRPr="00485176">
                  <w:rPr>
                    <w:rStyle w:val="Platzhaltertext"/>
                    <w:rFonts w:ascii="Segoe UI" w:hAnsi="Segoe UI" w:cs="Segoe UI"/>
                    <w:sz w:val="16"/>
                  </w:rPr>
                  <w:t>Email Fachvorgesetzte/r</w:t>
                </w:r>
              </w:p>
            </w:tc>
          </w:sdtContent>
        </w:sdt>
        <w:sdt>
          <w:sdtPr>
            <w:rPr>
              <w:rFonts w:ascii="Segoe UI" w:hAnsi="Segoe UI" w:cs="Segoe UI"/>
              <w:sz w:val="16"/>
              <w:szCs w:val="20"/>
            </w:rPr>
            <w:id w:val="-1854871938"/>
            <w:placeholder>
              <w:docPart w:val="5E71BBEE768C4A5CAE637AE238A40F2C"/>
            </w:placeholder>
            <w:showingPlcHdr/>
            <w:comboBox>
              <w:listItem w:value="Wählen Sie ein Element aus."/>
              <w:listItem w:displayText="Ja" w:value="Ja"/>
              <w:listItem w:displayText="Nein" w:value="Nein"/>
            </w:comboBox>
          </w:sdtPr>
          <w:sdtEndPr/>
          <w:sdtContent>
            <w:tc>
              <w:tcPr>
                <w:tcW w:w="1418" w:type="dxa"/>
                <w:vAlign w:val="center"/>
              </w:tcPr>
              <w:p w:rsidR="002765CB" w:rsidRPr="00485176" w:rsidRDefault="002765CB" w:rsidP="00B00ABC">
                <w:pPr>
                  <w:rPr>
                    <w:rFonts w:ascii="Segoe UI" w:hAnsi="Segoe UI" w:cs="Segoe UI"/>
                    <w:sz w:val="16"/>
                    <w:szCs w:val="20"/>
                  </w:rPr>
                </w:pPr>
                <w:r w:rsidRPr="00485176">
                  <w:rPr>
                    <w:rStyle w:val="Platzhaltertext"/>
                    <w:rFonts w:ascii="Segoe UI" w:hAnsi="Segoe UI" w:cs="Segoe UI"/>
                    <w:sz w:val="16"/>
                  </w:rPr>
                  <w:t>Bitte wählen</w:t>
                </w:r>
              </w:p>
            </w:tc>
          </w:sdtContent>
        </w:sdt>
      </w:tr>
      <w:tr w:rsidR="002765CB" w:rsidRPr="00485176" w:rsidTr="00B00ABC">
        <w:trPr>
          <w:trHeight w:val="340"/>
        </w:trPr>
        <w:sdt>
          <w:sdtPr>
            <w:rPr>
              <w:rFonts w:ascii="Segoe UI" w:hAnsi="Segoe UI" w:cs="Segoe UI"/>
              <w:sz w:val="16"/>
            </w:rPr>
            <w:id w:val="-774249753"/>
            <w:placeholder>
              <w:docPart w:val="FC3A2A1CF749416F8C4E735E1C43FC0B"/>
            </w:placeholder>
            <w:showingPlcHdr/>
            <w:text/>
          </w:sdtPr>
          <w:sdtEndPr/>
          <w:sdtContent>
            <w:tc>
              <w:tcPr>
                <w:tcW w:w="2547" w:type="dxa"/>
                <w:vAlign w:val="center"/>
              </w:tcPr>
              <w:p w:rsidR="002765CB" w:rsidRPr="00485176" w:rsidRDefault="002765CB" w:rsidP="00B00ABC">
                <w:pPr>
                  <w:rPr>
                    <w:rFonts w:ascii="Segoe UI" w:hAnsi="Segoe UI" w:cs="Segoe UI"/>
                    <w:sz w:val="16"/>
                    <w:szCs w:val="20"/>
                  </w:rPr>
                </w:pPr>
                <w:r w:rsidRPr="00485176">
                  <w:rPr>
                    <w:rStyle w:val="Platzhaltertext"/>
                    <w:rFonts w:ascii="Segoe UI" w:hAnsi="Segoe UI" w:cs="Segoe UI"/>
                    <w:sz w:val="16"/>
                  </w:rPr>
                  <w:t>Name Lernende/r</w:t>
                </w:r>
              </w:p>
            </w:tc>
          </w:sdtContent>
        </w:sdt>
        <w:sdt>
          <w:sdtPr>
            <w:rPr>
              <w:rFonts w:ascii="Segoe UI" w:hAnsi="Segoe UI" w:cs="Segoe UI"/>
              <w:sz w:val="16"/>
              <w:szCs w:val="20"/>
            </w:rPr>
            <w:id w:val="878439077"/>
            <w:placeholder>
              <w:docPart w:val="8E6060BF3B6949F2B2BE9F23DB6F6162"/>
            </w:placeholder>
            <w:showingPlcHdr/>
            <w:comboBox>
              <w:listItem w:value="Wählen Sie ein Element aus."/>
              <w:listItem w:displayText="s1" w:value="s1"/>
              <w:listItem w:displayText="s2" w:value="s2"/>
              <w:listItem w:displayText="s3" w:value="s3"/>
              <w:listItem w:displayText="s4" w:value="s4"/>
              <w:listItem w:displayText="s5" w:value="s5"/>
              <w:listItem w:displayText="s6" w:value="s6"/>
              <w:listItem w:displayText="s7" w:value="s7"/>
              <w:listItem w:displayText="s8" w:value="s8"/>
              <w:listItem w:displayText="s9" w:value="s9"/>
              <w:listItem w:displayText="s10" w:value="s10"/>
              <w:listItem w:displayText="s11" w:value="s11"/>
              <w:listItem w:displayText="s12" w:value="s12"/>
              <w:listItem w:displayText="s13" w:value="s13"/>
            </w:comboBox>
          </w:sdtPr>
          <w:sdtEndPr/>
          <w:sdtContent>
            <w:tc>
              <w:tcPr>
                <w:tcW w:w="1276" w:type="dxa"/>
                <w:vAlign w:val="center"/>
              </w:tcPr>
              <w:p w:rsidR="002765CB" w:rsidRPr="00485176" w:rsidRDefault="002765CB" w:rsidP="00B00ABC">
                <w:pPr>
                  <w:rPr>
                    <w:rFonts w:ascii="Segoe UI" w:hAnsi="Segoe UI" w:cs="Segoe UI"/>
                    <w:sz w:val="16"/>
                    <w:szCs w:val="20"/>
                  </w:rPr>
                </w:pPr>
                <w:r w:rsidRPr="00485176">
                  <w:rPr>
                    <w:rStyle w:val="Platzhaltertext"/>
                    <w:rFonts w:ascii="Segoe UI" w:hAnsi="Segoe UI" w:cs="Segoe UI"/>
                    <w:sz w:val="16"/>
                  </w:rPr>
                  <w:t>Bitte wählen</w:t>
                </w:r>
              </w:p>
            </w:tc>
          </w:sdtContent>
        </w:sdt>
        <w:sdt>
          <w:sdtPr>
            <w:rPr>
              <w:rFonts w:ascii="Segoe UI" w:hAnsi="Segoe UI" w:cs="Segoe UI"/>
              <w:sz w:val="16"/>
            </w:rPr>
            <w:id w:val="993909314"/>
            <w:placeholder>
              <w:docPart w:val="688F6463CA964AFAB221EBFFA761924D"/>
            </w:placeholder>
            <w:showingPlcHdr/>
            <w:text/>
          </w:sdtPr>
          <w:sdtEndPr/>
          <w:sdtContent>
            <w:tc>
              <w:tcPr>
                <w:tcW w:w="2268" w:type="dxa"/>
                <w:vAlign w:val="center"/>
              </w:tcPr>
              <w:p w:rsidR="002765CB" w:rsidRPr="00485176" w:rsidRDefault="002765CB" w:rsidP="00B00ABC">
                <w:pPr>
                  <w:rPr>
                    <w:rFonts w:ascii="Segoe UI" w:hAnsi="Segoe UI" w:cs="Segoe UI"/>
                    <w:sz w:val="16"/>
                    <w:szCs w:val="20"/>
                  </w:rPr>
                </w:pPr>
                <w:r w:rsidRPr="00485176">
                  <w:rPr>
                    <w:rStyle w:val="Platzhaltertext"/>
                    <w:rFonts w:ascii="Segoe UI" w:hAnsi="Segoe UI" w:cs="Segoe UI"/>
                    <w:sz w:val="16"/>
                  </w:rPr>
                  <w:t>Name Fachvorgesetzter</w:t>
                </w:r>
              </w:p>
            </w:tc>
          </w:sdtContent>
        </w:sdt>
        <w:sdt>
          <w:sdtPr>
            <w:rPr>
              <w:rFonts w:ascii="Segoe UI" w:hAnsi="Segoe UI" w:cs="Segoe UI"/>
              <w:sz w:val="10"/>
            </w:rPr>
            <w:id w:val="1927613219"/>
            <w:placeholder>
              <w:docPart w:val="BE1C1B7D4CB44041BB778F7625692872"/>
            </w:placeholder>
            <w:showingPlcHdr/>
            <w:text/>
          </w:sdtPr>
          <w:sdtEndPr/>
          <w:sdtContent>
            <w:tc>
              <w:tcPr>
                <w:tcW w:w="2409" w:type="dxa"/>
                <w:vAlign w:val="center"/>
              </w:tcPr>
              <w:p w:rsidR="002765CB" w:rsidRPr="00485176" w:rsidRDefault="002765CB" w:rsidP="00B00ABC">
                <w:pPr>
                  <w:rPr>
                    <w:rFonts w:ascii="Segoe UI" w:hAnsi="Segoe UI" w:cs="Segoe UI"/>
                    <w:sz w:val="16"/>
                    <w:szCs w:val="20"/>
                  </w:rPr>
                </w:pPr>
                <w:r w:rsidRPr="00485176">
                  <w:rPr>
                    <w:rStyle w:val="Platzhaltertext"/>
                    <w:rFonts w:ascii="Segoe UI" w:hAnsi="Segoe UI" w:cs="Segoe UI"/>
                    <w:sz w:val="16"/>
                  </w:rPr>
                  <w:t>Email Fachvorgesetzte/r</w:t>
                </w:r>
              </w:p>
            </w:tc>
          </w:sdtContent>
        </w:sdt>
        <w:sdt>
          <w:sdtPr>
            <w:rPr>
              <w:rFonts w:ascii="Segoe UI" w:hAnsi="Segoe UI" w:cs="Segoe UI"/>
              <w:sz w:val="16"/>
              <w:szCs w:val="20"/>
            </w:rPr>
            <w:id w:val="2006623854"/>
            <w:placeholder>
              <w:docPart w:val="30EEEA4B68A449539A9E963D20DCD930"/>
            </w:placeholder>
            <w:showingPlcHdr/>
            <w:comboBox>
              <w:listItem w:value="Wählen Sie ein Element aus."/>
              <w:listItem w:displayText="Ja" w:value="Ja"/>
              <w:listItem w:displayText="Nein" w:value="Nein"/>
            </w:comboBox>
          </w:sdtPr>
          <w:sdtEndPr/>
          <w:sdtContent>
            <w:tc>
              <w:tcPr>
                <w:tcW w:w="1418" w:type="dxa"/>
                <w:vAlign w:val="center"/>
              </w:tcPr>
              <w:p w:rsidR="002765CB" w:rsidRPr="00485176" w:rsidRDefault="002765CB" w:rsidP="00B00ABC">
                <w:pPr>
                  <w:rPr>
                    <w:rFonts w:ascii="Segoe UI" w:hAnsi="Segoe UI" w:cs="Segoe UI"/>
                    <w:sz w:val="16"/>
                    <w:szCs w:val="20"/>
                  </w:rPr>
                </w:pPr>
                <w:r w:rsidRPr="00485176">
                  <w:rPr>
                    <w:rStyle w:val="Platzhaltertext"/>
                    <w:rFonts w:ascii="Segoe UI" w:hAnsi="Segoe UI" w:cs="Segoe UI"/>
                    <w:sz w:val="16"/>
                  </w:rPr>
                  <w:t>Bitte wählen</w:t>
                </w:r>
              </w:p>
            </w:tc>
          </w:sdtContent>
        </w:sdt>
      </w:tr>
      <w:tr w:rsidR="002765CB" w:rsidRPr="00485176" w:rsidTr="00B00ABC">
        <w:trPr>
          <w:trHeight w:val="340"/>
        </w:trPr>
        <w:sdt>
          <w:sdtPr>
            <w:rPr>
              <w:rFonts w:ascii="Segoe UI" w:hAnsi="Segoe UI" w:cs="Segoe UI"/>
              <w:sz w:val="16"/>
            </w:rPr>
            <w:id w:val="733121697"/>
            <w:placeholder>
              <w:docPart w:val="BFEC93BCE16A4FE7B8E0072DECD1193B"/>
            </w:placeholder>
            <w:showingPlcHdr/>
            <w:text/>
          </w:sdtPr>
          <w:sdtEndPr/>
          <w:sdtContent>
            <w:tc>
              <w:tcPr>
                <w:tcW w:w="2547" w:type="dxa"/>
                <w:vAlign w:val="center"/>
              </w:tcPr>
              <w:p w:rsidR="002765CB" w:rsidRPr="00485176" w:rsidRDefault="002765CB" w:rsidP="00B00ABC">
                <w:pPr>
                  <w:rPr>
                    <w:rFonts w:ascii="Segoe UI" w:hAnsi="Segoe UI" w:cs="Segoe UI"/>
                    <w:sz w:val="16"/>
                    <w:szCs w:val="20"/>
                  </w:rPr>
                </w:pPr>
                <w:r w:rsidRPr="00485176">
                  <w:rPr>
                    <w:rStyle w:val="Platzhaltertext"/>
                    <w:rFonts w:ascii="Segoe UI" w:hAnsi="Segoe UI" w:cs="Segoe UI"/>
                    <w:sz w:val="16"/>
                  </w:rPr>
                  <w:t>Name Lernende/r</w:t>
                </w:r>
              </w:p>
            </w:tc>
          </w:sdtContent>
        </w:sdt>
        <w:sdt>
          <w:sdtPr>
            <w:rPr>
              <w:rFonts w:ascii="Segoe UI" w:hAnsi="Segoe UI" w:cs="Segoe UI"/>
              <w:sz w:val="16"/>
              <w:szCs w:val="20"/>
            </w:rPr>
            <w:id w:val="1281607577"/>
            <w:placeholder>
              <w:docPart w:val="BD900BF53AE546AEB347D2C0391111BB"/>
            </w:placeholder>
            <w:showingPlcHdr/>
            <w:comboBox>
              <w:listItem w:value="Wählen Sie ein Element aus."/>
              <w:listItem w:displayText="s1" w:value="s1"/>
              <w:listItem w:displayText="s2" w:value="s2"/>
              <w:listItem w:displayText="s3" w:value="s3"/>
              <w:listItem w:displayText="s4" w:value="s4"/>
              <w:listItem w:displayText="s5" w:value="s5"/>
              <w:listItem w:displayText="s6" w:value="s6"/>
              <w:listItem w:displayText="s7" w:value="s7"/>
              <w:listItem w:displayText="s8" w:value="s8"/>
              <w:listItem w:displayText="s9" w:value="s9"/>
              <w:listItem w:displayText="s10" w:value="s10"/>
              <w:listItem w:displayText="s11" w:value="s11"/>
              <w:listItem w:displayText="s12" w:value="s12"/>
              <w:listItem w:displayText="s13" w:value="s13"/>
            </w:comboBox>
          </w:sdtPr>
          <w:sdtEndPr/>
          <w:sdtContent>
            <w:tc>
              <w:tcPr>
                <w:tcW w:w="1276" w:type="dxa"/>
                <w:vAlign w:val="center"/>
              </w:tcPr>
              <w:p w:rsidR="002765CB" w:rsidRPr="00485176" w:rsidRDefault="002765CB" w:rsidP="00B00ABC">
                <w:pPr>
                  <w:rPr>
                    <w:rFonts w:ascii="Segoe UI" w:hAnsi="Segoe UI" w:cs="Segoe UI"/>
                    <w:sz w:val="16"/>
                    <w:szCs w:val="20"/>
                  </w:rPr>
                </w:pPr>
                <w:r w:rsidRPr="00485176">
                  <w:rPr>
                    <w:rStyle w:val="Platzhaltertext"/>
                    <w:rFonts w:ascii="Segoe UI" w:hAnsi="Segoe UI" w:cs="Segoe UI"/>
                    <w:sz w:val="16"/>
                  </w:rPr>
                  <w:t>Bitte wählen</w:t>
                </w:r>
              </w:p>
            </w:tc>
          </w:sdtContent>
        </w:sdt>
        <w:sdt>
          <w:sdtPr>
            <w:rPr>
              <w:rFonts w:ascii="Segoe UI" w:hAnsi="Segoe UI" w:cs="Segoe UI"/>
              <w:sz w:val="16"/>
            </w:rPr>
            <w:id w:val="-1579515308"/>
            <w:placeholder>
              <w:docPart w:val="6A930B6C62A849348A897C939E95621F"/>
            </w:placeholder>
            <w:showingPlcHdr/>
            <w:text/>
          </w:sdtPr>
          <w:sdtEndPr/>
          <w:sdtContent>
            <w:tc>
              <w:tcPr>
                <w:tcW w:w="2268" w:type="dxa"/>
                <w:vAlign w:val="center"/>
              </w:tcPr>
              <w:p w:rsidR="002765CB" w:rsidRPr="00485176" w:rsidRDefault="002765CB" w:rsidP="00B00ABC">
                <w:pPr>
                  <w:rPr>
                    <w:rFonts w:ascii="Segoe UI" w:hAnsi="Segoe UI" w:cs="Segoe UI"/>
                    <w:sz w:val="16"/>
                    <w:szCs w:val="20"/>
                  </w:rPr>
                </w:pPr>
                <w:r w:rsidRPr="00485176">
                  <w:rPr>
                    <w:rStyle w:val="Platzhaltertext"/>
                    <w:rFonts w:ascii="Segoe UI" w:hAnsi="Segoe UI" w:cs="Segoe UI"/>
                    <w:sz w:val="16"/>
                  </w:rPr>
                  <w:t>Name Fachvorgesetzter</w:t>
                </w:r>
              </w:p>
            </w:tc>
          </w:sdtContent>
        </w:sdt>
        <w:sdt>
          <w:sdtPr>
            <w:rPr>
              <w:rFonts w:ascii="Segoe UI" w:hAnsi="Segoe UI" w:cs="Segoe UI"/>
              <w:sz w:val="10"/>
            </w:rPr>
            <w:id w:val="942428873"/>
            <w:placeholder>
              <w:docPart w:val="6C2F40F47ED1483B8ED913E76AD71067"/>
            </w:placeholder>
            <w:showingPlcHdr/>
            <w:text/>
          </w:sdtPr>
          <w:sdtEndPr/>
          <w:sdtContent>
            <w:tc>
              <w:tcPr>
                <w:tcW w:w="2409" w:type="dxa"/>
                <w:vAlign w:val="center"/>
              </w:tcPr>
              <w:p w:rsidR="002765CB" w:rsidRPr="00485176" w:rsidRDefault="002765CB" w:rsidP="00B00ABC">
                <w:pPr>
                  <w:rPr>
                    <w:rFonts w:ascii="Segoe UI" w:hAnsi="Segoe UI" w:cs="Segoe UI"/>
                    <w:sz w:val="16"/>
                    <w:szCs w:val="20"/>
                  </w:rPr>
                </w:pPr>
                <w:r w:rsidRPr="00485176">
                  <w:rPr>
                    <w:rStyle w:val="Platzhaltertext"/>
                    <w:rFonts w:ascii="Segoe UI" w:hAnsi="Segoe UI" w:cs="Segoe UI"/>
                    <w:sz w:val="16"/>
                  </w:rPr>
                  <w:t>Email Fachvorgesetzte/r</w:t>
                </w:r>
              </w:p>
            </w:tc>
          </w:sdtContent>
        </w:sdt>
        <w:sdt>
          <w:sdtPr>
            <w:rPr>
              <w:rFonts w:ascii="Segoe UI" w:hAnsi="Segoe UI" w:cs="Segoe UI"/>
              <w:sz w:val="16"/>
              <w:szCs w:val="20"/>
            </w:rPr>
            <w:id w:val="1318849150"/>
            <w:placeholder>
              <w:docPart w:val="1689D71593594CA5B709C83B9939DCEB"/>
            </w:placeholder>
            <w:showingPlcHdr/>
            <w:comboBox>
              <w:listItem w:value="Wählen Sie ein Element aus."/>
              <w:listItem w:displayText="Ja" w:value="Ja"/>
              <w:listItem w:displayText="Nein" w:value="Nein"/>
            </w:comboBox>
          </w:sdtPr>
          <w:sdtEndPr/>
          <w:sdtContent>
            <w:tc>
              <w:tcPr>
                <w:tcW w:w="1418" w:type="dxa"/>
                <w:vAlign w:val="center"/>
              </w:tcPr>
              <w:p w:rsidR="002765CB" w:rsidRPr="00485176" w:rsidRDefault="002765CB" w:rsidP="00B00ABC">
                <w:pPr>
                  <w:rPr>
                    <w:rFonts w:ascii="Segoe UI" w:hAnsi="Segoe UI" w:cs="Segoe UI"/>
                    <w:sz w:val="16"/>
                    <w:szCs w:val="20"/>
                  </w:rPr>
                </w:pPr>
                <w:r w:rsidRPr="00485176">
                  <w:rPr>
                    <w:rStyle w:val="Platzhaltertext"/>
                    <w:rFonts w:ascii="Segoe UI" w:hAnsi="Segoe UI" w:cs="Segoe UI"/>
                    <w:sz w:val="16"/>
                  </w:rPr>
                  <w:t>Bitte wählen</w:t>
                </w:r>
              </w:p>
            </w:tc>
          </w:sdtContent>
        </w:sdt>
      </w:tr>
      <w:tr w:rsidR="002765CB" w:rsidRPr="00485176" w:rsidTr="00B00ABC">
        <w:trPr>
          <w:trHeight w:val="340"/>
        </w:trPr>
        <w:sdt>
          <w:sdtPr>
            <w:rPr>
              <w:rFonts w:ascii="Segoe UI" w:hAnsi="Segoe UI" w:cs="Segoe UI"/>
              <w:sz w:val="16"/>
            </w:rPr>
            <w:id w:val="-1689676857"/>
            <w:placeholder>
              <w:docPart w:val="8C6ECA772CC746F8AAFFA7D9E7BCFD87"/>
            </w:placeholder>
            <w:showingPlcHdr/>
            <w:text/>
          </w:sdtPr>
          <w:sdtEndPr/>
          <w:sdtContent>
            <w:tc>
              <w:tcPr>
                <w:tcW w:w="2547" w:type="dxa"/>
                <w:vAlign w:val="center"/>
              </w:tcPr>
              <w:p w:rsidR="002765CB" w:rsidRPr="00485176" w:rsidRDefault="002765CB" w:rsidP="00B00ABC">
                <w:pPr>
                  <w:rPr>
                    <w:rFonts w:ascii="Segoe UI" w:hAnsi="Segoe UI" w:cs="Segoe UI"/>
                    <w:sz w:val="16"/>
                    <w:szCs w:val="20"/>
                  </w:rPr>
                </w:pPr>
                <w:r w:rsidRPr="00485176">
                  <w:rPr>
                    <w:rStyle w:val="Platzhaltertext"/>
                    <w:rFonts w:ascii="Segoe UI" w:hAnsi="Segoe UI" w:cs="Segoe UI"/>
                    <w:sz w:val="16"/>
                  </w:rPr>
                  <w:t>Name Lernende/r</w:t>
                </w:r>
              </w:p>
            </w:tc>
          </w:sdtContent>
        </w:sdt>
        <w:sdt>
          <w:sdtPr>
            <w:rPr>
              <w:rFonts w:ascii="Segoe UI" w:hAnsi="Segoe UI" w:cs="Segoe UI"/>
              <w:sz w:val="16"/>
              <w:szCs w:val="20"/>
            </w:rPr>
            <w:id w:val="-1722587246"/>
            <w:placeholder>
              <w:docPart w:val="71C773FDC1384CA4B7C7667E8351288B"/>
            </w:placeholder>
            <w:showingPlcHdr/>
            <w:comboBox>
              <w:listItem w:value="Wählen Sie ein Element aus."/>
              <w:listItem w:displayText="s1" w:value="s1"/>
              <w:listItem w:displayText="s2" w:value="s2"/>
              <w:listItem w:displayText="s3" w:value="s3"/>
              <w:listItem w:displayText="s4" w:value="s4"/>
              <w:listItem w:displayText="s5" w:value="s5"/>
              <w:listItem w:displayText="s6" w:value="s6"/>
              <w:listItem w:displayText="s7" w:value="s7"/>
              <w:listItem w:displayText="s8" w:value="s8"/>
              <w:listItem w:displayText="s9" w:value="s9"/>
              <w:listItem w:displayText="s10" w:value="s10"/>
              <w:listItem w:displayText="s11" w:value="s11"/>
              <w:listItem w:displayText="s12" w:value="s12"/>
              <w:listItem w:displayText="s13" w:value="s13"/>
            </w:comboBox>
          </w:sdtPr>
          <w:sdtEndPr/>
          <w:sdtContent>
            <w:tc>
              <w:tcPr>
                <w:tcW w:w="1276" w:type="dxa"/>
                <w:vAlign w:val="center"/>
              </w:tcPr>
              <w:p w:rsidR="002765CB" w:rsidRPr="00485176" w:rsidRDefault="002765CB" w:rsidP="00B00ABC">
                <w:pPr>
                  <w:rPr>
                    <w:rFonts w:ascii="Segoe UI" w:hAnsi="Segoe UI" w:cs="Segoe UI"/>
                    <w:sz w:val="16"/>
                    <w:szCs w:val="20"/>
                  </w:rPr>
                </w:pPr>
                <w:r w:rsidRPr="00485176">
                  <w:rPr>
                    <w:rStyle w:val="Platzhaltertext"/>
                    <w:rFonts w:ascii="Segoe UI" w:hAnsi="Segoe UI" w:cs="Segoe UI"/>
                    <w:sz w:val="16"/>
                  </w:rPr>
                  <w:t>Bitte wählen</w:t>
                </w:r>
              </w:p>
            </w:tc>
          </w:sdtContent>
        </w:sdt>
        <w:sdt>
          <w:sdtPr>
            <w:rPr>
              <w:rFonts w:ascii="Segoe UI" w:hAnsi="Segoe UI" w:cs="Segoe UI"/>
              <w:sz w:val="16"/>
            </w:rPr>
            <w:id w:val="-1372688243"/>
            <w:placeholder>
              <w:docPart w:val="A3545475D4B84EEABFB858D655131E58"/>
            </w:placeholder>
            <w:showingPlcHdr/>
            <w:text/>
          </w:sdtPr>
          <w:sdtEndPr/>
          <w:sdtContent>
            <w:tc>
              <w:tcPr>
                <w:tcW w:w="2268" w:type="dxa"/>
                <w:vAlign w:val="center"/>
              </w:tcPr>
              <w:p w:rsidR="002765CB" w:rsidRPr="00485176" w:rsidRDefault="002765CB" w:rsidP="00B00ABC">
                <w:pPr>
                  <w:rPr>
                    <w:rFonts w:ascii="Segoe UI" w:hAnsi="Segoe UI" w:cs="Segoe UI"/>
                    <w:sz w:val="16"/>
                    <w:szCs w:val="20"/>
                  </w:rPr>
                </w:pPr>
                <w:r w:rsidRPr="00485176">
                  <w:rPr>
                    <w:rStyle w:val="Platzhaltertext"/>
                    <w:rFonts w:ascii="Segoe UI" w:hAnsi="Segoe UI" w:cs="Segoe UI"/>
                    <w:sz w:val="16"/>
                  </w:rPr>
                  <w:t>Name Fachvorgesetzter</w:t>
                </w:r>
              </w:p>
            </w:tc>
          </w:sdtContent>
        </w:sdt>
        <w:sdt>
          <w:sdtPr>
            <w:rPr>
              <w:rFonts w:ascii="Segoe UI" w:hAnsi="Segoe UI" w:cs="Segoe UI"/>
              <w:sz w:val="10"/>
            </w:rPr>
            <w:id w:val="880058870"/>
            <w:placeholder>
              <w:docPart w:val="DC060FE627274658AA0229D8EAD21B40"/>
            </w:placeholder>
            <w:showingPlcHdr/>
            <w:text/>
          </w:sdtPr>
          <w:sdtEndPr/>
          <w:sdtContent>
            <w:tc>
              <w:tcPr>
                <w:tcW w:w="2409" w:type="dxa"/>
                <w:vAlign w:val="center"/>
              </w:tcPr>
              <w:p w:rsidR="002765CB" w:rsidRPr="00485176" w:rsidRDefault="002765CB" w:rsidP="00B00ABC">
                <w:pPr>
                  <w:rPr>
                    <w:rFonts w:ascii="Segoe UI" w:hAnsi="Segoe UI" w:cs="Segoe UI"/>
                    <w:sz w:val="16"/>
                    <w:szCs w:val="20"/>
                  </w:rPr>
                </w:pPr>
                <w:r w:rsidRPr="00485176">
                  <w:rPr>
                    <w:rStyle w:val="Platzhaltertext"/>
                    <w:rFonts w:ascii="Segoe UI" w:hAnsi="Segoe UI" w:cs="Segoe UI"/>
                    <w:sz w:val="16"/>
                  </w:rPr>
                  <w:t>Email Fachvorgesetzte/r</w:t>
                </w:r>
              </w:p>
            </w:tc>
          </w:sdtContent>
        </w:sdt>
        <w:sdt>
          <w:sdtPr>
            <w:rPr>
              <w:rFonts w:ascii="Segoe UI" w:hAnsi="Segoe UI" w:cs="Segoe UI"/>
              <w:sz w:val="16"/>
              <w:szCs w:val="20"/>
            </w:rPr>
            <w:id w:val="-1321108536"/>
            <w:placeholder>
              <w:docPart w:val="F1DCD3AB53F54F9ABFAAA551926F3290"/>
            </w:placeholder>
            <w:showingPlcHdr/>
            <w:comboBox>
              <w:listItem w:value="Wählen Sie ein Element aus."/>
              <w:listItem w:displayText="Ja" w:value="Ja"/>
              <w:listItem w:displayText="Nein" w:value="Nein"/>
            </w:comboBox>
          </w:sdtPr>
          <w:sdtEndPr/>
          <w:sdtContent>
            <w:tc>
              <w:tcPr>
                <w:tcW w:w="1418" w:type="dxa"/>
                <w:vAlign w:val="center"/>
              </w:tcPr>
              <w:p w:rsidR="002765CB" w:rsidRPr="00485176" w:rsidRDefault="002765CB" w:rsidP="00B00ABC">
                <w:pPr>
                  <w:rPr>
                    <w:rFonts w:ascii="Segoe UI" w:hAnsi="Segoe UI" w:cs="Segoe UI"/>
                    <w:sz w:val="16"/>
                    <w:szCs w:val="20"/>
                  </w:rPr>
                </w:pPr>
                <w:r w:rsidRPr="00485176">
                  <w:rPr>
                    <w:rStyle w:val="Platzhaltertext"/>
                    <w:rFonts w:ascii="Segoe UI" w:hAnsi="Segoe UI" w:cs="Segoe UI"/>
                    <w:sz w:val="16"/>
                  </w:rPr>
                  <w:t>Bitte wählen</w:t>
                </w:r>
              </w:p>
            </w:tc>
          </w:sdtContent>
        </w:sdt>
      </w:tr>
      <w:tr w:rsidR="002765CB" w:rsidRPr="00485176" w:rsidTr="00B00ABC">
        <w:trPr>
          <w:trHeight w:val="340"/>
        </w:trPr>
        <w:sdt>
          <w:sdtPr>
            <w:rPr>
              <w:rFonts w:ascii="Segoe UI" w:hAnsi="Segoe UI" w:cs="Segoe UI"/>
              <w:sz w:val="16"/>
            </w:rPr>
            <w:id w:val="1741981485"/>
            <w:placeholder>
              <w:docPart w:val="34FE0E5DC253488CA1374037F74EE1DD"/>
            </w:placeholder>
            <w:showingPlcHdr/>
            <w:text/>
          </w:sdtPr>
          <w:sdtEndPr/>
          <w:sdtContent>
            <w:tc>
              <w:tcPr>
                <w:tcW w:w="2547" w:type="dxa"/>
                <w:vAlign w:val="center"/>
              </w:tcPr>
              <w:p w:rsidR="002765CB" w:rsidRPr="00485176" w:rsidRDefault="002765CB" w:rsidP="00B00ABC">
                <w:pPr>
                  <w:rPr>
                    <w:rFonts w:ascii="Segoe UI" w:hAnsi="Segoe UI" w:cs="Segoe UI"/>
                    <w:sz w:val="16"/>
                    <w:szCs w:val="20"/>
                  </w:rPr>
                </w:pPr>
                <w:r w:rsidRPr="00485176">
                  <w:rPr>
                    <w:rStyle w:val="Platzhaltertext"/>
                    <w:rFonts w:ascii="Segoe UI" w:hAnsi="Segoe UI" w:cs="Segoe UI"/>
                    <w:sz w:val="16"/>
                  </w:rPr>
                  <w:t>Name Lernende/r</w:t>
                </w:r>
              </w:p>
            </w:tc>
          </w:sdtContent>
        </w:sdt>
        <w:sdt>
          <w:sdtPr>
            <w:rPr>
              <w:rFonts w:ascii="Segoe UI" w:hAnsi="Segoe UI" w:cs="Segoe UI"/>
              <w:sz w:val="16"/>
              <w:szCs w:val="20"/>
            </w:rPr>
            <w:id w:val="762109277"/>
            <w:placeholder>
              <w:docPart w:val="22BBA1A6052644DF8DB183D41129B773"/>
            </w:placeholder>
            <w:showingPlcHdr/>
            <w:comboBox>
              <w:listItem w:value="Wählen Sie ein Element aus."/>
              <w:listItem w:displayText="s1" w:value="s1"/>
              <w:listItem w:displayText="s2" w:value="s2"/>
              <w:listItem w:displayText="s3" w:value="s3"/>
              <w:listItem w:displayText="s4" w:value="s4"/>
              <w:listItem w:displayText="s5" w:value="s5"/>
              <w:listItem w:displayText="s6" w:value="s6"/>
              <w:listItem w:displayText="s7" w:value="s7"/>
              <w:listItem w:displayText="s8" w:value="s8"/>
              <w:listItem w:displayText="s9" w:value="s9"/>
              <w:listItem w:displayText="s10" w:value="s10"/>
              <w:listItem w:displayText="s11" w:value="s11"/>
              <w:listItem w:displayText="s12" w:value="s12"/>
              <w:listItem w:displayText="s13" w:value="s13"/>
            </w:comboBox>
          </w:sdtPr>
          <w:sdtEndPr/>
          <w:sdtContent>
            <w:tc>
              <w:tcPr>
                <w:tcW w:w="1276" w:type="dxa"/>
                <w:vAlign w:val="center"/>
              </w:tcPr>
              <w:p w:rsidR="002765CB" w:rsidRPr="00485176" w:rsidRDefault="002765CB" w:rsidP="00B00ABC">
                <w:pPr>
                  <w:rPr>
                    <w:rFonts w:ascii="Segoe UI" w:hAnsi="Segoe UI" w:cs="Segoe UI"/>
                    <w:sz w:val="16"/>
                    <w:szCs w:val="20"/>
                  </w:rPr>
                </w:pPr>
                <w:r w:rsidRPr="00485176">
                  <w:rPr>
                    <w:rStyle w:val="Platzhaltertext"/>
                    <w:rFonts w:ascii="Segoe UI" w:hAnsi="Segoe UI" w:cs="Segoe UI"/>
                    <w:sz w:val="16"/>
                  </w:rPr>
                  <w:t>Bitte wählen</w:t>
                </w:r>
              </w:p>
            </w:tc>
          </w:sdtContent>
        </w:sdt>
        <w:sdt>
          <w:sdtPr>
            <w:rPr>
              <w:rFonts w:ascii="Segoe UI" w:hAnsi="Segoe UI" w:cs="Segoe UI"/>
              <w:sz w:val="16"/>
            </w:rPr>
            <w:id w:val="-1410841222"/>
            <w:placeholder>
              <w:docPart w:val="4EF813D61E6D4FD8824133ABCE35797A"/>
            </w:placeholder>
            <w:showingPlcHdr/>
            <w:text/>
          </w:sdtPr>
          <w:sdtEndPr/>
          <w:sdtContent>
            <w:tc>
              <w:tcPr>
                <w:tcW w:w="2268" w:type="dxa"/>
                <w:vAlign w:val="center"/>
              </w:tcPr>
              <w:p w:rsidR="002765CB" w:rsidRPr="00485176" w:rsidRDefault="002765CB" w:rsidP="00B00ABC">
                <w:pPr>
                  <w:rPr>
                    <w:rFonts w:ascii="Segoe UI" w:hAnsi="Segoe UI" w:cs="Segoe UI"/>
                    <w:sz w:val="16"/>
                    <w:szCs w:val="20"/>
                  </w:rPr>
                </w:pPr>
                <w:r w:rsidRPr="00485176">
                  <w:rPr>
                    <w:rStyle w:val="Platzhaltertext"/>
                    <w:rFonts w:ascii="Segoe UI" w:hAnsi="Segoe UI" w:cs="Segoe UI"/>
                    <w:sz w:val="16"/>
                  </w:rPr>
                  <w:t>Name Fachvorgesetzter</w:t>
                </w:r>
              </w:p>
            </w:tc>
          </w:sdtContent>
        </w:sdt>
        <w:sdt>
          <w:sdtPr>
            <w:rPr>
              <w:rFonts w:ascii="Segoe UI" w:hAnsi="Segoe UI" w:cs="Segoe UI"/>
              <w:sz w:val="10"/>
            </w:rPr>
            <w:id w:val="-1264760792"/>
            <w:placeholder>
              <w:docPart w:val="5AEA04672E7B4012B8DE051244C5E571"/>
            </w:placeholder>
            <w:showingPlcHdr/>
            <w:text/>
          </w:sdtPr>
          <w:sdtEndPr/>
          <w:sdtContent>
            <w:tc>
              <w:tcPr>
                <w:tcW w:w="2409" w:type="dxa"/>
                <w:vAlign w:val="center"/>
              </w:tcPr>
              <w:p w:rsidR="002765CB" w:rsidRPr="00485176" w:rsidRDefault="002765CB" w:rsidP="00B00ABC">
                <w:pPr>
                  <w:rPr>
                    <w:rFonts w:ascii="Segoe UI" w:hAnsi="Segoe UI" w:cs="Segoe UI"/>
                    <w:sz w:val="16"/>
                    <w:szCs w:val="20"/>
                  </w:rPr>
                </w:pPr>
                <w:r w:rsidRPr="00485176">
                  <w:rPr>
                    <w:rStyle w:val="Platzhaltertext"/>
                    <w:rFonts w:ascii="Segoe UI" w:hAnsi="Segoe UI" w:cs="Segoe UI"/>
                    <w:sz w:val="16"/>
                  </w:rPr>
                  <w:t>Email Fachvorgesetzte/r</w:t>
                </w:r>
              </w:p>
            </w:tc>
          </w:sdtContent>
        </w:sdt>
        <w:sdt>
          <w:sdtPr>
            <w:rPr>
              <w:rFonts w:ascii="Segoe UI" w:hAnsi="Segoe UI" w:cs="Segoe UI"/>
              <w:sz w:val="16"/>
              <w:szCs w:val="20"/>
            </w:rPr>
            <w:id w:val="-2085280151"/>
            <w:placeholder>
              <w:docPart w:val="B0535D78CC75494E96C96D66FD70DBDF"/>
            </w:placeholder>
            <w:showingPlcHdr/>
            <w:comboBox>
              <w:listItem w:value="Wählen Sie ein Element aus."/>
              <w:listItem w:displayText="Ja" w:value="Ja"/>
              <w:listItem w:displayText="Nein" w:value="Nein"/>
            </w:comboBox>
          </w:sdtPr>
          <w:sdtEndPr/>
          <w:sdtContent>
            <w:tc>
              <w:tcPr>
                <w:tcW w:w="1418" w:type="dxa"/>
                <w:vAlign w:val="center"/>
              </w:tcPr>
              <w:p w:rsidR="002765CB" w:rsidRPr="00485176" w:rsidRDefault="002765CB" w:rsidP="00B00ABC">
                <w:pPr>
                  <w:rPr>
                    <w:rFonts w:ascii="Segoe UI" w:hAnsi="Segoe UI" w:cs="Segoe UI"/>
                    <w:sz w:val="16"/>
                    <w:szCs w:val="20"/>
                  </w:rPr>
                </w:pPr>
                <w:r w:rsidRPr="00485176">
                  <w:rPr>
                    <w:rStyle w:val="Platzhaltertext"/>
                    <w:rFonts w:ascii="Segoe UI" w:hAnsi="Segoe UI" w:cs="Segoe UI"/>
                    <w:sz w:val="16"/>
                  </w:rPr>
                  <w:t>Bitte wählen</w:t>
                </w:r>
              </w:p>
            </w:tc>
          </w:sdtContent>
        </w:sdt>
      </w:tr>
      <w:tr w:rsidR="002765CB" w:rsidRPr="00485176" w:rsidTr="00B00ABC">
        <w:trPr>
          <w:trHeight w:val="340"/>
        </w:trPr>
        <w:sdt>
          <w:sdtPr>
            <w:rPr>
              <w:rFonts w:ascii="Segoe UI" w:hAnsi="Segoe UI" w:cs="Segoe UI"/>
              <w:sz w:val="16"/>
            </w:rPr>
            <w:id w:val="-1445300392"/>
            <w:placeholder>
              <w:docPart w:val="F65B87E33B4442CD9FF2529D0BD1D1C1"/>
            </w:placeholder>
            <w:showingPlcHdr/>
            <w:text/>
          </w:sdtPr>
          <w:sdtEndPr/>
          <w:sdtContent>
            <w:tc>
              <w:tcPr>
                <w:tcW w:w="2547" w:type="dxa"/>
                <w:vAlign w:val="center"/>
              </w:tcPr>
              <w:p w:rsidR="002765CB" w:rsidRPr="00485176" w:rsidRDefault="002765CB" w:rsidP="00B00ABC">
                <w:pPr>
                  <w:rPr>
                    <w:rFonts w:ascii="Segoe UI" w:hAnsi="Segoe UI" w:cs="Segoe UI"/>
                    <w:sz w:val="16"/>
                    <w:szCs w:val="20"/>
                  </w:rPr>
                </w:pPr>
                <w:r w:rsidRPr="00485176">
                  <w:rPr>
                    <w:rStyle w:val="Platzhaltertext"/>
                    <w:rFonts w:ascii="Segoe UI" w:hAnsi="Segoe UI" w:cs="Segoe UI"/>
                    <w:sz w:val="16"/>
                  </w:rPr>
                  <w:t>Name Lernende/r</w:t>
                </w:r>
              </w:p>
            </w:tc>
          </w:sdtContent>
        </w:sdt>
        <w:sdt>
          <w:sdtPr>
            <w:rPr>
              <w:rFonts w:ascii="Segoe UI" w:hAnsi="Segoe UI" w:cs="Segoe UI"/>
              <w:sz w:val="16"/>
              <w:szCs w:val="20"/>
            </w:rPr>
            <w:id w:val="-797455583"/>
            <w:placeholder>
              <w:docPart w:val="82915B88C7EF43F6866506D522BF998A"/>
            </w:placeholder>
            <w:showingPlcHdr/>
            <w:comboBox>
              <w:listItem w:value="Wählen Sie ein Element aus."/>
              <w:listItem w:displayText="s1" w:value="s1"/>
              <w:listItem w:displayText="s2" w:value="s2"/>
              <w:listItem w:displayText="s3" w:value="s3"/>
              <w:listItem w:displayText="s4" w:value="s4"/>
              <w:listItem w:displayText="s5" w:value="s5"/>
              <w:listItem w:displayText="s6" w:value="s6"/>
              <w:listItem w:displayText="s7" w:value="s7"/>
              <w:listItem w:displayText="s8" w:value="s8"/>
              <w:listItem w:displayText="s9" w:value="s9"/>
              <w:listItem w:displayText="s10" w:value="s10"/>
              <w:listItem w:displayText="s11" w:value="s11"/>
              <w:listItem w:displayText="s12" w:value="s12"/>
              <w:listItem w:displayText="s13" w:value="s13"/>
            </w:comboBox>
          </w:sdtPr>
          <w:sdtEndPr/>
          <w:sdtContent>
            <w:tc>
              <w:tcPr>
                <w:tcW w:w="1276" w:type="dxa"/>
                <w:vAlign w:val="center"/>
              </w:tcPr>
              <w:p w:rsidR="002765CB" w:rsidRPr="00485176" w:rsidRDefault="002765CB" w:rsidP="00B00ABC">
                <w:pPr>
                  <w:rPr>
                    <w:rFonts w:ascii="Segoe UI" w:hAnsi="Segoe UI" w:cs="Segoe UI"/>
                    <w:sz w:val="16"/>
                    <w:szCs w:val="20"/>
                  </w:rPr>
                </w:pPr>
                <w:r w:rsidRPr="00485176">
                  <w:rPr>
                    <w:rStyle w:val="Platzhaltertext"/>
                    <w:rFonts w:ascii="Segoe UI" w:hAnsi="Segoe UI" w:cs="Segoe UI"/>
                    <w:sz w:val="16"/>
                  </w:rPr>
                  <w:t>Bitte wählen</w:t>
                </w:r>
              </w:p>
            </w:tc>
          </w:sdtContent>
        </w:sdt>
        <w:sdt>
          <w:sdtPr>
            <w:rPr>
              <w:rFonts w:ascii="Segoe UI" w:hAnsi="Segoe UI" w:cs="Segoe UI"/>
              <w:sz w:val="16"/>
            </w:rPr>
            <w:id w:val="595131168"/>
            <w:placeholder>
              <w:docPart w:val="FDE4D9FB21BC46A3BC16E7F51E975A6B"/>
            </w:placeholder>
            <w:showingPlcHdr/>
            <w:text/>
          </w:sdtPr>
          <w:sdtEndPr/>
          <w:sdtContent>
            <w:tc>
              <w:tcPr>
                <w:tcW w:w="2268" w:type="dxa"/>
                <w:vAlign w:val="center"/>
              </w:tcPr>
              <w:p w:rsidR="002765CB" w:rsidRPr="00485176" w:rsidRDefault="002765CB" w:rsidP="00B00ABC">
                <w:pPr>
                  <w:rPr>
                    <w:rFonts w:ascii="Segoe UI" w:hAnsi="Segoe UI" w:cs="Segoe UI"/>
                    <w:sz w:val="16"/>
                    <w:szCs w:val="20"/>
                  </w:rPr>
                </w:pPr>
                <w:r w:rsidRPr="00485176">
                  <w:rPr>
                    <w:rStyle w:val="Platzhaltertext"/>
                    <w:rFonts w:ascii="Segoe UI" w:hAnsi="Segoe UI" w:cs="Segoe UI"/>
                    <w:sz w:val="16"/>
                  </w:rPr>
                  <w:t>Name Fachvorgesetzter</w:t>
                </w:r>
              </w:p>
            </w:tc>
          </w:sdtContent>
        </w:sdt>
        <w:sdt>
          <w:sdtPr>
            <w:rPr>
              <w:rFonts w:ascii="Segoe UI" w:hAnsi="Segoe UI" w:cs="Segoe UI"/>
              <w:sz w:val="10"/>
            </w:rPr>
            <w:id w:val="1581331419"/>
            <w:placeholder>
              <w:docPart w:val="07DD69AD280E480AA3FAB4504BA45FB2"/>
            </w:placeholder>
            <w:showingPlcHdr/>
            <w:text/>
          </w:sdtPr>
          <w:sdtEndPr/>
          <w:sdtContent>
            <w:tc>
              <w:tcPr>
                <w:tcW w:w="2409" w:type="dxa"/>
                <w:vAlign w:val="center"/>
              </w:tcPr>
              <w:p w:rsidR="002765CB" w:rsidRPr="00485176" w:rsidRDefault="002765CB" w:rsidP="00B00ABC">
                <w:pPr>
                  <w:rPr>
                    <w:rFonts w:ascii="Segoe UI" w:hAnsi="Segoe UI" w:cs="Segoe UI"/>
                    <w:sz w:val="16"/>
                    <w:szCs w:val="20"/>
                  </w:rPr>
                </w:pPr>
                <w:r w:rsidRPr="00485176">
                  <w:rPr>
                    <w:rStyle w:val="Platzhaltertext"/>
                    <w:rFonts w:ascii="Segoe UI" w:hAnsi="Segoe UI" w:cs="Segoe UI"/>
                    <w:sz w:val="16"/>
                  </w:rPr>
                  <w:t>Email Fachvorgesetzte/r</w:t>
                </w:r>
              </w:p>
            </w:tc>
          </w:sdtContent>
        </w:sdt>
        <w:sdt>
          <w:sdtPr>
            <w:rPr>
              <w:rFonts w:ascii="Segoe UI" w:hAnsi="Segoe UI" w:cs="Segoe UI"/>
              <w:sz w:val="16"/>
              <w:szCs w:val="20"/>
            </w:rPr>
            <w:id w:val="-1531638951"/>
            <w:placeholder>
              <w:docPart w:val="446894E34E1041A09A5529B03A261DC4"/>
            </w:placeholder>
            <w:showingPlcHdr/>
            <w:comboBox>
              <w:listItem w:value="Wählen Sie ein Element aus."/>
              <w:listItem w:displayText="Ja" w:value="Ja"/>
              <w:listItem w:displayText="Nein" w:value="Nein"/>
            </w:comboBox>
          </w:sdtPr>
          <w:sdtEndPr/>
          <w:sdtContent>
            <w:tc>
              <w:tcPr>
                <w:tcW w:w="1418" w:type="dxa"/>
                <w:vAlign w:val="center"/>
              </w:tcPr>
              <w:p w:rsidR="002765CB" w:rsidRPr="00485176" w:rsidRDefault="002765CB" w:rsidP="00B00ABC">
                <w:pPr>
                  <w:rPr>
                    <w:rFonts w:ascii="Segoe UI" w:hAnsi="Segoe UI" w:cs="Segoe UI"/>
                    <w:sz w:val="16"/>
                    <w:szCs w:val="20"/>
                  </w:rPr>
                </w:pPr>
                <w:r w:rsidRPr="00485176">
                  <w:rPr>
                    <w:rStyle w:val="Platzhaltertext"/>
                    <w:rFonts w:ascii="Segoe UI" w:hAnsi="Segoe UI" w:cs="Segoe UI"/>
                    <w:sz w:val="16"/>
                  </w:rPr>
                  <w:t>Bitte wählen</w:t>
                </w:r>
              </w:p>
            </w:tc>
          </w:sdtContent>
        </w:sdt>
      </w:tr>
      <w:tr w:rsidR="002765CB" w:rsidRPr="00485176" w:rsidTr="00B00ABC">
        <w:trPr>
          <w:trHeight w:val="340"/>
        </w:trPr>
        <w:sdt>
          <w:sdtPr>
            <w:rPr>
              <w:rFonts w:ascii="Segoe UI" w:hAnsi="Segoe UI" w:cs="Segoe UI"/>
              <w:sz w:val="16"/>
            </w:rPr>
            <w:id w:val="-1615505659"/>
            <w:placeholder>
              <w:docPart w:val="90AA62AE2E8848F58532540FEF7069F6"/>
            </w:placeholder>
            <w:showingPlcHdr/>
            <w:text/>
          </w:sdtPr>
          <w:sdtEndPr/>
          <w:sdtContent>
            <w:tc>
              <w:tcPr>
                <w:tcW w:w="2547" w:type="dxa"/>
                <w:vAlign w:val="center"/>
              </w:tcPr>
              <w:p w:rsidR="002765CB" w:rsidRPr="00485176" w:rsidRDefault="002765CB" w:rsidP="00B00ABC">
                <w:pPr>
                  <w:rPr>
                    <w:rFonts w:ascii="Segoe UI" w:hAnsi="Segoe UI" w:cs="Segoe UI"/>
                    <w:sz w:val="16"/>
                    <w:szCs w:val="20"/>
                  </w:rPr>
                </w:pPr>
                <w:r w:rsidRPr="00485176">
                  <w:rPr>
                    <w:rStyle w:val="Platzhaltertext"/>
                    <w:rFonts w:ascii="Segoe UI" w:hAnsi="Segoe UI" w:cs="Segoe UI"/>
                    <w:sz w:val="16"/>
                  </w:rPr>
                  <w:t>Name Lernende/r</w:t>
                </w:r>
              </w:p>
            </w:tc>
          </w:sdtContent>
        </w:sdt>
        <w:sdt>
          <w:sdtPr>
            <w:rPr>
              <w:rFonts w:ascii="Segoe UI" w:hAnsi="Segoe UI" w:cs="Segoe UI"/>
              <w:sz w:val="16"/>
              <w:szCs w:val="20"/>
            </w:rPr>
            <w:id w:val="-1308083909"/>
            <w:placeholder>
              <w:docPart w:val="65EB8EA0FD2448FF9C7FE131017D3DA2"/>
            </w:placeholder>
            <w:showingPlcHdr/>
            <w:comboBox>
              <w:listItem w:value="Wählen Sie ein Element aus."/>
              <w:listItem w:displayText="s1" w:value="s1"/>
              <w:listItem w:displayText="s2" w:value="s2"/>
              <w:listItem w:displayText="s3" w:value="s3"/>
              <w:listItem w:displayText="s4" w:value="s4"/>
              <w:listItem w:displayText="s5" w:value="s5"/>
              <w:listItem w:displayText="s6" w:value="s6"/>
              <w:listItem w:displayText="s7" w:value="s7"/>
              <w:listItem w:displayText="s8" w:value="s8"/>
              <w:listItem w:displayText="s9" w:value="s9"/>
              <w:listItem w:displayText="s10" w:value="s10"/>
              <w:listItem w:displayText="s11" w:value="s11"/>
              <w:listItem w:displayText="s12" w:value="s12"/>
              <w:listItem w:displayText="s13" w:value="s13"/>
            </w:comboBox>
          </w:sdtPr>
          <w:sdtEndPr/>
          <w:sdtContent>
            <w:tc>
              <w:tcPr>
                <w:tcW w:w="1276" w:type="dxa"/>
                <w:vAlign w:val="center"/>
              </w:tcPr>
              <w:p w:rsidR="002765CB" w:rsidRPr="00485176" w:rsidRDefault="002765CB" w:rsidP="00B00ABC">
                <w:pPr>
                  <w:rPr>
                    <w:rFonts w:ascii="Segoe UI" w:hAnsi="Segoe UI" w:cs="Segoe UI"/>
                    <w:sz w:val="16"/>
                    <w:szCs w:val="20"/>
                  </w:rPr>
                </w:pPr>
                <w:r w:rsidRPr="00485176">
                  <w:rPr>
                    <w:rStyle w:val="Platzhaltertext"/>
                    <w:rFonts w:ascii="Segoe UI" w:hAnsi="Segoe UI" w:cs="Segoe UI"/>
                    <w:sz w:val="16"/>
                  </w:rPr>
                  <w:t>Bitte wählen</w:t>
                </w:r>
              </w:p>
            </w:tc>
          </w:sdtContent>
        </w:sdt>
        <w:sdt>
          <w:sdtPr>
            <w:rPr>
              <w:rFonts w:ascii="Segoe UI" w:hAnsi="Segoe UI" w:cs="Segoe UI"/>
              <w:sz w:val="16"/>
            </w:rPr>
            <w:id w:val="1165441446"/>
            <w:placeholder>
              <w:docPart w:val="68CD1E0A85F943928BD9C890D95026C8"/>
            </w:placeholder>
            <w:showingPlcHdr/>
            <w:text/>
          </w:sdtPr>
          <w:sdtEndPr/>
          <w:sdtContent>
            <w:tc>
              <w:tcPr>
                <w:tcW w:w="2268" w:type="dxa"/>
                <w:vAlign w:val="center"/>
              </w:tcPr>
              <w:p w:rsidR="002765CB" w:rsidRPr="00485176" w:rsidRDefault="002765CB" w:rsidP="00B00ABC">
                <w:pPr>
                  <w:rPr>
                    <w:rFonts w:ascii="Segoe UI" w:hAnsi="Segoe UI" w:cs="Segoe UI"/>
                    <w:sz w:val="16"/>
                    <w:szCs w:val="20"/>
                  </w:rPr>
                </w:pPr>
                <w:r w:rsidRPr="00485176">
                  <w:rPr>
                    <w:rStyle w:val="Platzhaltertext"/>
                    <w:rFonts w:ascii="Segoe UI" w:hAnsi="Segoe UI" w:cs="Segoe UI"/>
                    <w:sz w:val="16"/>
                  </w:rPr>
                  <w:t>Name Fachvorgesetzter</w:t>
                </w:r>
              </w:p>
            </w:tc>
          </w:sdtContent>
        </w:sdt>
        <w:sdt>
          <w:sdtPr>
            <w:rPr>
              <w:rFonts w:ascii="Segoe UI" w:hAnsi="Segoe UI" w:cs="Segoe UI"/>
              <w:sz w:val="10"/>
            </w:rPr>
            <w:id w:val="-556555933"/>
            <w:placeholder>
              <w:docPart w:val="EC66E843907848DBB56DE34623BE7768"/>
            </w:placeholder>
            <w:showingPlcHdr/>
            <w:text/>
          </w:sdtPr>
          <w:sdtEndPr/>
          <w:sdtContent>
            <w:tc>
              <w:tcPr>
                <w:tcW w:w="2409" w:type="dxa"/>
                <w:vAlign w:val="center"/>
              </w:tcPr>
              <w:p w:rsidR="002765CB" w:rsidRPr="00485176" w:rsidRDefault="002765CB" w:rsidP="00B00ABC">
                <w:pPr>
                  <w:rPr>
                    <w:rFonts w:ascii="Segoe UI" w:hAnsi="Segoe UI" w:cs="Segoe UI"/>
                    <w:sz w:val="16"/>
                    <w:szCs w:val="20"/>
                  </w:rPr>
                </w:pPr>
                <w:r w:rsidRPr="00485176">
                  <w:rPr>
                    <w:rStyle w:val="Platzhaltertext"/>
                    <w:rFonts w:ascii="Segoe UI" w:hAnsi="Segoe UI" w:cs="Segoe UI"/>
                    <w:sz w:val="16"/>
                  </w:rPr>
                  <w:t>Email Fachvorgesetzte/r</w:t>
                </w:r>
              </w:p>
            </w:tc>
          </w:sdtContent>
        </w:sdt>
        <w:sdt>
          <w:sdtPr>
            <w:rPr>
              <w:rFonts w:ascii="Segoe UI" w:hAnsi="Segoe UI" w:cs="Segoe UI"/>
              <w:sz w:val="16"/>
              <w:szCs w:val="20"/>
            </w:rPr>
            <w:id w:val="-1310091826"/>
            <w:placeholder>
              <w:docPart w:val="A1D7076759B444179FDC8FD36A805E60"/>
            </w:placeholder>
            <w:showingPlcHdr/>
            <w:comboBox>
              <w:listItem w:value="Wählen Sie ein Element aus."/>
              <w:listItem w:displayText="Ja" w:value="Ja"/>
              <w:listItem w:displayText="Nein" w:value="Nein"/>
            </w:comboBox>
          </w:sdtPr>
          <w:sdtEndPr/>
          <w:sdtContent>
            <w:tc>
              <w:tcPr>
                <w:tcW w:w="1418" w:type="dxa"/>
                <w:vAlign w:val="center"/>
              </w:tcPr>
              <w:p w:rsidR="002765CB" w:rsidRPr="00485176" w:rsidRDefault="002765CB" w:rsidP="00B00ABC">
                <w:pPr>
                  <w:rPr>
                    <w:rFonts w:ascii="Segoe UI" w:hAnsi="Segoe UI" w:cs="Segoe UI"/>
                    <w:sz w:val="16"/>
                    <w:szCs w:val="20"/>
                  </w:rPr>
                </w:pPr>
                <w:r w:rsidRPr="00485176">
                  <w:rPr>
                    <w:rStyle w:val="Platzhaltertext"/>
                    <w:rFonts w:ascii="Segoe UI" w:hAnsi="Segoe UI" w:cs="Segoe UI"/>
                    <w:sz w:val="16"/>
                  </w:rPr>
                  <w:t>Bitte wählen</w:t>
                </w:r>
              </w:p>
            </w:tc>
          </w:sdtContent>
        </w:sdt>
      </w:tr>
      <w:tr w:rsidR="002765CB" w:rsidRPr="00485176" w:rsidTr="00B00ABC">
        <w:trPr>
          <w:trHeight w:val="340"/>
        </w:trPr>
        <w:sdt>
          <w:sdtPr>
            <w:rPr>
              <w:rFonts w:ascii="Segoe UI" w:hAnsi="Segoe UI" w:cs="Segoe UI"/>
              <w:sz w:val="16"/>
            </w:rPr>
            <w:id w:val="1541164259"/>
            <w:placeholder>
              <w:docPart w:val="670E907B2D1348D78C671FD6820BFB18"/>
            </w:placeholder>
            <w:showingPlcHdr/>
            <w:text/>
          </w:sdtPr>
          <w:sdtEndPr/>
          <w:sdtContent>
            <w:tc>
              <w:tcPr>
                <w:tcW w:w="2547" w:type="dxa"/>
                <w:vAlign w:val="center"/>
              </w:tcPr>
              <w:p w:rsidR="002765CB" w:rsidRPr="00485176" w:rsidRDefault="002765CB" w:rsidP="00B00ABC">
                <w:pPr>
                  <w:rPr>
                    <w:rFonts w:ascii="Segoe UI" w:hAnsi="Segoe UI" w:cs="Segoe UI"/>
                    <w:sz w:val="16"/>
                    <w:szCs w:val="20"/>
                  </w:rPr>
                </w:pPr>
                <w:r w:rsidRPr="00485176">
                  <w:rPr>
                    <w:rStyle w:val="Platzhaltertext"/>
                    <w:rFonts w:ascii="Segoe UI" w:hAnsi="Segoe UI" w:cs="Segoe UI"/>
                    <w:sz w:val="16"/>
                  </w:rPr>
                  <w:t>Name Lernende/r</w:t>
                </w:r>
              </w:p>
            </w:tc>
          </w:sdtContent>
        </w:sdt>
        <w:sdt>
          <w:sdtPr>
            <w:rPr>
              <w:rFonts w:ascii="Segoe UI" w:hAnsi="Segoe UI" w:cs="Segoe UI"/>
              <w:sz w:val="16"/>
              <w:szCs w:val="20"/>
            </w:rPr>
            <w:id w:val="-472675944"/>
            <w:placeholder>
              <w:docPart w:val="29F0E6DA1BA4423B8D8D95961F05FE57"/>
            </w:placeholder>
            <w:showingPlcHdr/>
            <w:comboBox>
              <w:listItem w:value="Wählen Sie ein Element aus."/>
              <w:listItem w:displayText="s1" w:value="s1"/>
              <w:listItem w:displayText="s2" w:value="s2"/>
              <w:listItem w:displayText="s3" w:value="s3"/>
              <w:listItem w:displayText="s4" w:value="s4"/>
              <w:listItem w:displayText="s5" w:value="s5"/>
              <w:listItem w:displayText="s6" w:value="s6"/>
              <w:listItem w:displayText="s7" w:value="s7"/>
              <w:listItem w:displayText="s8" w:value="s8"/>
              <w:listItem w:displayText="s9" w:value="s9"/>
              <w:listItem w:displayText="s10" w:value="s10"/>
              <w:listItem w:displayText="s11" w:value="s11"/>
              <w:listItem w:displayText="s12" w:value="s12"/>
              <w:listItem w:displayText="s13" w:value="s13"/>
            </w:comboBox>
          </w:sdtPr>
          <w:sdtEndPr/>
          <w:sdtContent>
            <w:tc>
              <w:tcPr>
                <w:tcW w:w="1276" w:type="dxa"/>
                <w:vAlign w:val="center"/>
              </w:tcPr>
              <w:p w:rsidR="002765CB" w:rsidRPr="00485176" w:rsidRDefault="002765CB" w:rsidP="00B00ABC">
                <w:pPr>
                  <w:rPr>
                    <w:rFonts w:ascii="Segoe UI" w:hAnsi="Segoe UI" w:cs="Segoe UI"/>
                    <w:sz w:val="16"/>
                    <w:szCs w:val="20"/>
                  </w:rPr>
                </w:pPr>
                <w:r w:rsidRPr="00485176">
                  <w:rPr>
                    <w:rStyle w:val="Platzhaltertext"/>
                    <w:rFonts w:ascii="Segoe UI" w:hAnsi="Segoe UI" w:cs="Segoe UI"/>
                    <w:sz w:val="16"/>
                  </w:rPr>
                  <w:t>Bitte wählen</w:t>
                </w:r>
              </w:p>
            </w:tc>
          </w:sdtContent>
        </w:sdt>
        <w:sdt>
          <w:sdtPr>
            <w:rPr>
              <w:rFonts w:ascii="Segoe UI" w:hAnsi="Segoe UI" w:cs="Segoe UI"/>
              <w:sz w:val="16"/>
            </w:rPr>
            <w:id w:val="-445771848"/>
            <w:placeholder>
              <w:docPart w:val="CDA4E5F5BEF347BDAD62CC104FCDA735"/>
            </w:placeholder>
            <w:showingPlcHdr/>
            <w:text/>
          </w:sdtPr>
          <w:sdtEndPr/>
          <w:sdtContent>
            <w:tc>
              <w:tcPr>
                <w:tcW w:w="2268" w:type="dxa"/>
                <w:vAlign w:val="center"/>
              </w:tcPr>
              <w:p w:rsidR="002765CB" w:rsidRPr="00485176" w:rsidRDefault="002765CB" w:rsidP="00B00ABC">
                <w:pPr>
                  <w:rPr>
                    <w:rFonts w:ascii="Segoe UI" w:hAnsi="Segoe UI" w:cs="Segoe UI"/>
                    <w:sz w:val="16"/>
                    <w:szCs w:val="20"/>
                  </w:rPr>
                </w:pPr>
                <w:r w:rsidRPr="00485176">
                  <w:rPr>
                    <w:rStyle w:val="Platzhaltertext"/>
                    <w:rFonts w:ascii="Segoe UI" w:hAnsi="Segoe UI" w:cs="Segoe UI"/>
                    <w:sz w:val="16"/>
                  </w:rPr>
                  <w:t>Name Fachvorgesetzter</w:t>
                </w:r>
              </w:p>
            </w:tc>
          </w:sdtContent>
        </w:sdt>
        <w:sdt>
          <w:sdtPr>
            <w:rPr>
              <w:rFonts w:ascii="Segoe UI" w:hAnsi="Segoe UI" w:cs="Segoe UI"/>
              <w:sz w:val="10"/>
            </w:rPr>
            <w:id w:val="1630363744"/>
            <w:placeholder>
              <w:docPart w:val="53D6AB5EF1FF43A399AB38F70810889E"/>
            </w:placeholder>
            <w:showingPlcHdr/>
            <w:text/>
          </w:sdtPr>
          <w:sdtEndPr/>
          <w:sdtContent>
            <w:tc>
              <w:tcPr>
                <w:tcW w:w="2409" w:type="dxa"/>
                <w:vAlign w:val="center"/>
              </w:tcPr>
              <w:p w:rsidR="002765CB" w:rsidRPr="00485176" w:rsidRDefault="002765CB" w:rsidP="00B00ABC">
                <w:pPr>
                  <w:rPr>
                    <w:rFonts w:ascii="Segoe UI" w:hAnsi="Segoe UI" w:cs="Segoe UI"/>
                    <w:sz w:val="16"/>
                    <w:szCs w:val="20"/>
                  </w:rPr>
                </w:pPr>
                <w:r w:rsidRPr="00485176">
                  <w:rPr>
                    <w:rStyle w:val="Platzhaltertext"/>
                    <w:rFonts w:ascii="Segoe UI" w:hAnsi="Segoe UI" w:cs="Segoe UI"/>
                    <w:sz w:val="16"/>
                  </w:rPr>
                  <w:t>Email Fachvorgesetzte/r</w:t>
                </w:r>
              </w:p>
            </w:tc>
          </w:sdtContent>
        </w:sdt>
        <w:sdt>
          <w:sdtPr>
            <w:rPr>
              <w:rFonts w:ascii="Segoe UI" w:hAnsi="Segoe UI" w:cs="Segoe UI"/>
              <w:sz w:val="16"/>
              <w:szCs w:val="20"/>
            </w:rPr>
            <w:id w:val="-1845005893"/>
            <w:placeholder>
              <w:docPart w:val="21812BC786854511B6BB317542877469"/>
            </w:placeholder>
            <w:showingPlcHdr/>
            <w:comboBox>
              <w:listItem w:value="Wählen Sie ein Element aus."/>
              <w:listItem w:displayText="Ja" w:value="Ja"/>
              <w:listItem w:displayText="Nein" w:value="Nein"/>
            </w:comboBox>
          </w:sdtPr>
          <w:sdtEndPr/>
          <w:sdtContent>
            <w:tc>
              <w:tcPr>
                <w:tcW w:w="1418" w:type="dxa"/>
                <w:vAlign w:val="center"/>
              </w:tcPr>
              <w:p w:rsidR="002765CB" w:rsidRPr="00485176" w:rsidRDefault="002765CB" w:rsidP="00B00ABC">
                <w:pPr>
                  <w:rPr>
                    <w:rFonts w:ascii="Segoe UI" w:hAnsi="Segoe UI" w:cs="Segoe UI"/>
                    <w:sz w:val="16"/>
                    <w:szCs w:val="20"/>
                  </w:rPr>
                </w:pPr>
                <w:r w:rsidRPr="00485176">
                  <w:rPr>
                    <w:rStyle w:val="Platzhaltertext"/>
                    <w:rFonts w:ascii="Segoe UI" w:hAnsi="Segoe UI" w:cs="Segoe UI"/>
                    <w:sz w:val="16"/>
                  </w:rPr>
                  <w:t>Bitte wählen</w:t>
                </w:r>
              </w:p>
            </w:tc>
          </w:sdtContent>
        </w:sdt>
      </w:tr>
    </w:tbl>
    <w:p w:rsidR="002765CB" w:rsidRPr="00485176" w:rsidRDefault="002765CB" w:rsidP="002765CB">
      <w:pPr>
        <w:tabs>
          <w:tab w:val="left" w:pos="2127"/>
          <w:tab w:val="right" w:leader="underscore" w:pos="8364"/>
        </w:tabs>
        <w:jc w:val="both"/>
        <w:rPr>
          <w:rFonts w:ascii="Segoe UI" w:hAnsi="Segoe UI" w:cs="Segoe UI"/>
          <w:sz w:val="14"/>
          <w:szCs w:val="14"/>
        </w:rPr>
      </w:pPr>
    </w:p>
    <w:p w:rsidR="002765CB" w:rsidRPr="00485176" w:rsidRDefault="002765CB" w:rsidP="002765CB">
      <w:pPr>
        <w:tabs>
          <w:tab w:val="left" w:pos="2410"/>
          <w:tab w:val="right" w:leader="underscore" w:pos="8364"/>
        </w:tabs>
        <w:jc w:val="both"/>
        <w:rPr>
          <w:rFonts w:ascii="Segoe UI" w:hAnsi="Segoe UI" w:cs="Segoe UI"/>
          <w:sz w:val="16"/>
          <w:szCs w:val="16"/>
        </w:rPr>
      </w:pPr>
      <w:r w:rsidRPr="00485176">
        <w:rPr>
          <w:rFonts w:ascii="Segoe UI" w:hAnsi="Segoe UI" w:cs="Segoe UI"/>
          <w:sz w:val="16"/>
          <w:szCs w:val="16"/>
        </w:rPr>
        <w:t xml:space="preserve">*Der Fachvorgesetzte hat in den letzten 3 Jahren eine Fachvorgesetztenschulung gemacht oder jedes Jahr eine IPA durchgeführt. Der Fachvorgesetzte ist der Betreuer, seitens Ihrer Firma, während der IPA. Er definiert die Aufgabe, betreut die IPA und bewertet zusammen mit den Experten, die Prüfung.  </w:t>
      </w:r>
    </w:p>
    <w:p w:rsidR="002765CB" w:rsidRPr="00485176" w:rsidRDefault="002765CB" w:rsidP="002765CB">
      <w:pPr>
        <w:tabs>
          <w:tab w:val="left" w:pos="2410"/>
          <w:tab w:val="right" w:leader="underscore" w:pos="8364"/>
        </w:tabs>
        <w:jc w:val="both"/>
        <w:rPr>
          <w:rFonts w:ascii="Segoe UI" w:hAnsi="Segoe UI" w:cs="Segoe UI"/>
          <w:sz w:val="16"/>
          <w:szCs w:val="16"/>
        </w:rPr>
      </w:pPr>
      <w:r w:rsidRPr="00485176">
        <w:rPr>
          <w:rFonts w:ascii="Segoe UI" w:hAnsi="Segoe UI" w:cs="Segoe UI"/>
          <w:sz w:val="16"/>
          <w:szCs w:val="16"/>
        </w:rPr>
        <w:t xml:space="preserve">Für die Anmeldung zur Fachvorgesetztenschulung E-Mail an: </w:t>
      </w:r>
      <w:hyperlink r:id="rId14" w:history="1">
        <w:r w:rsidRPr="00485176">
          <w:rPr>
            <w:rStyle w:val="Hyperlink"/>
            <w:rFonts w:ascii="Segoe UI" w:hAnsi="Segoe UI" w:cs="Segoe UI"/>
            <w:sz w:val="16"/>
            <w:szCs w:val="16"/>
          </w:rPr>
          <w:t>mario.koller@schindler.com</w:t>
        </w:r>
      </w:hyperlink>
    </w:p>
    <w:tbl>
      <w:tblPr>
        <w:tblStyle w:val="Tabellenraster"/>
        <w:tblW w:w="8647" w:type="dxa"/>
        <w:tblInd w:w="-5" w:type="dxa"/>
        <w:tblLook w:val="04A0" w:firstRow="1" w:lastRow="0" w:firstColumn="1" w:lastColumn="0" w:noHBand="0" w:noVBand="1"/>
      </w:tblPr>
      <w:tblGrid>
        <w:gridCol w:w="1985"/>
        <w:gridCol w:w="6662"/>
      </w:tblGrid>
      <w:tr w:rsidR="002765CB" w:rsidRPr="00485176" w:rsidTr="00B00ABC">
        <w:trPr>
          <w:trHeight w:val="567"/>
        </w:trPr>
        <w:tc>
          <w:tcPr>
            <w:tcW w:w="1985" w:type="dxa"/>
            <w:tcBorders>
              <w:top w:val="nil"/>
              <w:left w:val="nil"/>
              <w:bottom w:val="nil"/>
              <w:right w:val="nil"/>
            </w:tcBorders>
            <w:vAlign w:val="bottom"/>
          </w:tcPr>
          <w:p w:rsidR="002765CB" w:rsidRPr="00485176" w:rsidRDefault="002765CB" w:rsidP="00B00ABC">
            <w:pPr>
              <w:ind w:left="-112"/>
              <w:rPr>
                <w:rFonts w:ascii="Segoe UI" w:hAnsi="Segoe UI" w:cs="Segoe UI"/>
                <w:sz w:val="20"/>
              </w:rPr>
            </w:pPr>
            <w:r w:rsidRPr="00485176">
              <w:rPr>
                <w:rFonts w:ascii="Segoe UI" w:hAnsi="Segoe UI" w:cs="Segoe UI"/>
                <w:sz w:val="20"/>
              </w:rPr>
              <w:t>Bemerkungen:</w:t>
            </w:r>
          </w:p>
        </w:tc>
        <w:tc>
          <w:tcPr>
            <w:tcW w:w="6662" w:type="dxa"/>
            <w:tcBorders>
              <w:top w:val="nil"/>
              <w:left w:val="nil"/>
              <w:bottom w:val="single" w:sz="4" w:space="0" w:color="auto"/>
              <w:right w:val="nil"/>
            </w:tcBorders>
            <w:vAlign w:val="bottom"/>
          </w:tcPr>
          <w:p w:rsidR="002765CB" w:rsidRPr="00485176" w:rsidRDefault="00485176" w:rsidP="00B00ABC">
            <w:pPr>
              <w:rPr>
                <w:rFonts w:ascii="Segoe UI" w:hAnsi="Segoe UI" w:cs="Segoe UI"/>
                <w:sz w:val="20"/>
              </w:rPr>
            </w:pPr>
            <w:sdt>
              <w:sdtPr>
                <w:rPr>
                  <w:rFonts w:ascii="Segoe UI" w:hAnsi="Segoe UI" w:cs="Segoe UI"/>
                  <w:sz w:val="20"/>
                </w:rPr>
                <w:id w:val="1576165709"/>
                <w:placeholder>
                  <w:docPart w:val="53820AAE937C44A2AF48D049F874DA34"/>
                </w:placeholder>
                <w:showingPlcHdr/>
                <w:text/>
              </w:sdtPr>
              <w:sdtEndPr/>
              <w:sdtContent>
                <w:r w:rsidR="002765CB" w:rsidRPr="00485176">
                  <w:rPr>
                    <w:rStyle w:val="Platzhaltertext"/>
                    <w:rFonts w:ascii="Segoe UI" w:hAnsi="Segoe UI" w:cs="Segoe UI"/>
                  </w:rPr>
                  <w:t>Bemerkungen</w:t>
                </w:r>
              </w:sdtContent>
            </w:sdt>
            <w:r w:rsidR="002765CB" w:rsidRPr="00485176">
              <w:rPr>
                <w:rFonts w:ascii="Segoe UI" w:hAnsi="Segoe UI" w:cs="Segoe UI"/>
                <w:sz w:val="20"/>
              </w:rPr>
              <w:t xml:space="preserve"> </w:t>
            </w:r>
          </w:p>
        </w:tc>
      </w:tr>
    </w:tbl>
    <w:p w:rsidR="002765CB" w:rsidRPr="00485176" w:rsidRDefault="002765CB" w:rsidP="002765CB">
      <w:pPr>
        <w:tabs>
          <w:tab w:val="left" w:pos="2127"/>
          <w:tab w:val="right" w:leader="underscore" w:pos="8364"/>
        </w:tabs>
        <w:jc w:val="both"/>
        <w:rPr>
          <w:rFonts w:ascii="Segoe UI" w:hAnsi="Segoe UI" w:cs="Segoe UI"/>
          <w:sz w:val="14"/>
          <w:szCs w:val="14"/>
        </w:rPr>
      </w:pPr>
    </w:p>
    <w:p w:rsidR="002765CB" w:rsidRPr="00485176" w:rsidRDefault="002765CB" w:rsidP="002765CB">
      <w:pPr>
        <w:rPr>
          <w:rFonts w:ascii="Segoe UI" w:hAnsi="Segoe UI" w:cs="Segoe UI"/>
          <w:b/>
          <w:sz w:val="18"/>
        </w:rPr>
      </w:pPr>
      <w:r w:rsidRPr="00485176">
        <w:rPr>
          <w:rFonts w:ascii="Segoe UI" w:hAnsi="Segoe UI" w:cs="Segoe UI"/>
          <w:b/>
          <w:sz w:val="18"/>
        </w:rPr>
        <w:t>Zu prüfende Schwerpunkte gemäss Art. 4 Abs. 4 der Verordnung über die berufliche Grundbildung</w:t>
      </w:r>
    </w:p>
    <w:p w:rsidR="002765CB" w:rsidRPr="00485176" w:rsidRDefault="002765CB" w:rsidP="002765CB">
      <w:pPr>
        <w:rPr>
          <w:rFonts w:ascii="Segoe UI" w:hAnsi="Segoe UI" w:cs="Segoe UI"/>
          <w:sz w:val="16"/>
          <w:szCs w:val="16"/>
        </w:rPr>
      </w:pPr>
      <w:r w:rsidRPr="00485176">
        <w:rPr>
          <w:rFonts w:ascii="Segoe UI" w:hAnsi="Segoe UI" w:cs="Segoe UI"/>
          <w:sz w:val="16"/>
          <w:szCs w:val="16"/>
        </w:rPr>
        <w:t>Wenn mehrere zutreffen, nur das mit dem grössten Anteil angeben.</w:t>
      </w:r>
    </w:p>
    <w:p w:rsidR="002765CB" w:rsidRPr="00485176" w:rsidRDefault="002765CB" w:rsidP="002765CB">
      <w:pPr>
        <w:rPr>
          <w:rFonts w:ascii="Segoe UI" w:hAnsi="Segoe UI" w:cs="Segoe UI"/>
          <w:sz w:val="14"/>
          <w:szCs w:val="14"/>
        </w:rPr>
      </w:pPr>
    </w:p>
    <w:p w:rsidR="002765CB" w:rsidRPr="00485176" w:rsidRDefault="002765CB" w:rsidP="002765CB">
      <w:pPr>
        <w:pStyle w:val="ListWithNumbers"/>
        <w:numPr>
          <w:ilvl w:val="0"/>
          <w:numId w:val="0"/>
        </w:numPr>
        <w:ind w:left="425" w:hanging="425"/>
        <w:rPr>
          <w:rFonts w:ascii="Segoe UI" w:hAnsi="Segoe UI" w:cs="Segoe UI"/>
          <w:sz w:val="16"/>
          <w:szCs w:val="16"/>
        </w:rPr>
      </w:pPr>
      <w:r w:rsidRPr="00485176">
        <w:rPr>
          <w:rFonts w:ascii="Segoe UI" w:hAnsi="Segoe UI" w:cs="Segoe UI"/>
          <w:sz w:val="16"/>
          <w:szCs w:val="16"/>
        </w:rPr>
        <w:t>s1</w:t>
      </w:r>
      <w:r w:rsidRPr="00485176">
        <w:rPr>
          <w:rFonts w:ascii="Segoe UI" w:hAnsi="Segoe UI" w:cs="Segoe UI"/>
          <w:sz w:val="16"/>
          <w:szCs w:val="16"/>
        </w:rPr>
        <w:tab/>
        <w:t>Werkstücke mit konventionellen Drehmaschinen nach Vorgaben drehen</w:t>
      </w:r>
    </w:p>
    <w:p w:rsidR="002765CB" w:rsidRPr="00485176" w:rsidRDefault="002765CB" w:rsidP="002765CB">
      <w:pPr>
        <w:pStyle w:val="ListWithNumbers"/>
        <w:numPr>
          <w:ilvl w:val="0"/>
          <w:numId w:val="0"/>
        </w:numPr>
        <w:ind w:left="425" w:hanging="425"/>
        <w:rPr>
          <w:rFonts w:ascii="Segoe UI" w:hAnsi="Segoe UI" w:cs="Segoe UI"/>
          <w:sz w:val="16"/>
          <w:szCs w:val="16"/>
        </w:rPr>
      </w:pPr>
      <w:r w:rsidRPr="00485176">
        <w:rPr>
          <w:rFonts w:ascii="Segoe UI" w:hAnsi="Segoe UI" w:cs="Segoe UI"/>
          <w:sz w:val="16"/>
          <w:szCs w:val="16"/>
        </w:rPr>
        <w:t>s2</w:t>
      </w:r>
      <w:r w:rsidRPr="00485176">
        <w:rPr>
          <w:rFonts w:ascii="Segoe UI" w:hAnsi="Segoe UI" w:cs="Segoe UI"/>
          <w:sz w:val="16"/>
          <w:szCs w:val="16"/>
        </w:rPr>
        <w:tab/>
        <w:t>Werkstücke mit konventionellen Fräsmaschinen nach Vorgaben fräsen</w:t>
      </w:r>
    </w:p>
    <w:p w:rsidR="002765CB" w:rsidRPr="00485176" w:rsidRDefault="002765CB" w:rsidP="002765CB">
      <w:pPr>
        <w:pStyle w:val="ListWithNumbers"/>
        <w:numPr>
          <w:ilvl w:val="0"/>
          <w:numId w:val="0"/>
        </w:numPr>
        <w:ind w:left="425" w:hanging="425"/>
        <w:rPr>
          <w:rFonts w:ascii="Segoe UI" w:hAnsi="Segoe UI" w:cs="Segoe UI"/>
          <w:sz w:val="16"/>
          <w:szCs w:val="16"/>
        </w:rPr>
      </w:pPr>
      <w:r w:rsidRPr="00485176">
        <w:rPr>
          <w:rFonts w:ascii="Segoe UI" w:hAnsi="Segoe UI" w:cs="Segoe UI"/>
          <w:sz w:val="16"/>
          <w:szCs w:val="16"/>
        </w:rPr>
        <w:t>s3</w:t>
      </w:r>
      <w:r w:rsidRPr="00485176">
        <w:rPr>
          <w:rFonts w:ascii="Segoe UI" w:hAnsi="Segoe UI" w:cs="Segoe UI"/>
          <w:sz w:val="16"/>
          <w:szCs w:val="16"/>
        </w:rPr>
        <w:tab/>
        <w:t>Werkstücke mit Hilfe der Stanztechnik herstellen</w:t>
      </w:r>
    </w:p>
    <w:p w:rsidR="002765CB" w:rsidRPr="00485176" w:rsidRDefault="002765CB" w:rsidP="002765CB">
      <w:pPr>
        <w:pStyle w:val="ListWithNumbers"/>
        <w:numPr>
          <w:ilvl w:val="0"/>
          <w:numId w:val="0"/>
        </w:numPr>
        <w:ind w:left="425" w:hanging="425"/>
        <w:rPr>
          <w:rFonts w:ascii="Segoe UI" w:hAnsi="Segoe UI" w:cs="Segoe UI"/>
          <w:sz w:val="16"/>
          <w:szCs w:val="16"/>
        </w:rPr>
      </w:pPr>
      <w:r w:rsidRPr="00485176">
        <w:rPr>
          <w:rFonts w:ascii="Segoe UI" w:hAnsi="Segoe UI" w:cs="Segoe UI"/>
          <w:sz w:val="16"/>
          <w:szCs w:val="16"/>
        </w:rPr>
        <w:t>s4</w:t>
      </w:r>
      <w:r w:rsidRPr="00485176">
        <w:rPr>
          <w:rFonts w:ascii="Segoe UI" w:hAnsi="Segoe UI" w:cs="Segoe UI"/>
          <w:sz w:val="16"/>
          <w:szCs w:val="16"/>
        </w:rPr>
        <w:tab/>
        <w:t>Bleche und Profile bearbeiten</w:t>
      </w:r>
    </w:p>
    <w:p w:rsidR="002765CB" w:rsidRPr="00485176" w:rsidRDefault="002765CB" w:rsidP="002765CB">
      <w:pPr>
        <w:pStyle w:val="ListWithNumbers"/>
        <w:numPr>
          <w:ilvl w:val="0"/>
          <w:numId w:val="0"/>
        </w:numPr>
        <w:ind w:left="425" w:hanging="425"/>
        <w:rPr>
          <w:rFonts w:ascii="Segoe UI" w:hAnsi="Segoe UI" w:cs="Segoe UI"/>
          <w:sz w:val="16"/>
          <w:szCs w:val="16"/>
        </w:rPr>
      </w:pPr>
      <w:r w:rsidRPr="00485176">
        <w:rPr>
          <w:rFonts w:ascii="Segoe UI" w:hAnsi="Segoe UI" w:cs="Segoe UI"/>
          <w:sz w:val="16"/>
          <w:szCs w:val="16"/>
        </w:rPr>
        <w:t>s5</w:t>
      </w:r>
      <w:r w:rsidRPr="00485176">
        <w:rPr>
          <w:rFonts w:ascii="Segoe UI" w:hAnsi="Segoe UI" w:cs="Segoe UI"/>
          <w:sz w:val="16"/>
          <w:szCs w:val="16"/>
        </w:rPr>
        <w:tab/>
        <w:t>Werkstücke schweissen</w:t>
      </w:r>
    </w:p>
    <w:p w:rsidR="002765CB" w:rsidRPr="00485176" w:rsidRDefault="002765CB" w:rsidP="002765CB">
      <w:pPr>
        <w:pStyle w:val="ListWithNumbers"/>
        <w:numPr>
          <w:ilvl w:val="0"/>
          <w:numId w:val="0"/>
        </w:numPr>
        <w:ind w:left="425" w:hanging="425"/>
        <w:rPr>
          <w:rFonts w:ascii="Segoe UI" w:hAnsi="Segoe UI" w:cs="Segoe UI"/>
          <w:sz w:val="16"/>
          <w:szCs w:val="16"/>
        </w:rPr>
      </w:pPr>
      <w:r w:rsidRPr="00485176">
        <w:rPr>
          <w:rFonts w:ascii="Segoe UI" w:hAnsi="Segoe UI" w:cs="Segoe UI"/>
          <w:sz w:val="16"/>
          <w:szCs w:val="16"/>
        </w:rPr>
        <w:t>s6</w:t>
      </w:r>
      <w:r w:rsidRPr="00485176">
        <w:rPr>
          <w:rFonts w:ascii="Segoe UI" w:hAnsi="Segoe UI" w:cs="Segoe UI"/>
          <w:sz w:val="16"/>
          <w:szCs w:val="16"/>
        </w:rPr>
        <w:tab/>
        <w:t>Produktionsanlagen führen</w:t>
      </w:r>
    </w:p>
    <w:p w:rsidR="002765CB" w:rsidRPr="00485176" w:rsidRDefault="002765CB" w:rsidP="002765CB">
      <w:pPr>
        <w:pStyle w:val="ListWithNumbers"/>
        <w:numPr>
          <w:ilvl w:val="0"/>
          <w:numId w:val="0"/>
        </w:numPr>
        <w:ind w:left="425" w:hanging="425"/>
        <w:rPr>
          <w:rFonts w:ascii="Segoe UI" w:hAnsi="Segoe UI" w:cs="Segoe UI"/>
          <w:sz w:val="16"/>
          <w:szCs w:val="16"/>
        </w:rPr>
      </w:pPr>
      <w:r w:rsidRPr="00485176">
        <w:rPr>
          <w:rFonts w:ascii="Segoe UI" w:hAnsi="Segoe UI" w:cs="Segoe UI"/>
          <w:sz w:val="16"/>
          <w:szCs w:val="16"/>
        </w:rPr>
        <w:t>s7</w:t>
      </w:r>
      <w:r w:rsidRPr="00485176">
        <w:rPr>
          <w:rFonts w:ascii="Segoe UI" w:hAnsi="Segoe UI" w:cs="Segoe UI"/>
          <w:sz w:val="16"/>
          <w:szCs w:val="16"/>
        </w:rPr>
        <w:tab/>
        <w:t>Werkstücke und Bauelemente zu Baugruppen montieren und die Funktion prüfen</w:t>
      </w:r>
    </w:p>
    <w:p w:rsidR="002765CB" w:rsidRPr="00485176" w:rsidRDefault="002765CB" w:rsidP="002765CB">
      <w:pPr>
        <w:pStyle w:val="ListWithNumbers"/>
        <w:numPr>
          <w:ilvl w:val="0"/>
          <w:numId w:val="0"/>
        </w:numPr>
        <w:ind w:left="425" w:hanging="425"/>
        <w:rPr>
          <w:rFonts w:ascii="Segoe UI" w:hAnsi="Segoe UI" w:cs="Segoe UI"/>
          <w:sz w:val="16"/>
          <w:szCs w:val="16"/>
        </w:rPr>
      </w:pPr>
      <w:r w:rsidRPr="00485176">
        <w:rPr>
          <w:rFonts w:ascii="Segoe UI" w:hAnsi="Segoe UI" w:cs="Segoe UI"/>
          <w:sz w:val="16"/>
          <w:szCs w:val="16"/>
        </w:rPr>
        <w:t>s8</w:t>
      </w:r>
      <w:r w:rsidRPr="00485176">
        <w:rPr>
          <w:rFonts w:ascii="Segoe UI" w:hAnsi="Segoe UI" w:cs="Segoe UI"/>
          <w:sz w:val="16"/>
          <w:szCs w:val="16"/>
        </w:rPr>
        <w:tab/>
        <w:t>Instandhaltungs- und Wartungsarbeiten ausführen</w:t>
      </w:r>
    </w:p>
    <w:p w:rsidR="002765CB" w:rsidRPr="00485176" w:rsidRDefault="002765CB" w:rsidP="002765CB">
      <w:pPr>
        <w:pStyle w:val="ListWithNumbers"/>
        <w:numPr>
          <w:ilvl w:val="0"/>
          <w:numId w:val="0"/>
        </w:numPr>
        <w:ind w:left="425" w:hanging="425"/>
        <w:rPr>
          <w:rFonts w:ascii="Segoe UI" w:hAnsi="Segoe UI" w:cs="Segoe UI"/>
          <w:sz w:val="16"/>
          <w:szCs w:val="16"/>
        </w:rPr>
      </w:pPr>
      <w:r w:rsidRPr="00485176">
        <w:rPr>
          <w:rFonts w:ascii="Segoe UI" w:hAnsi="Segoe UI" w:cs="Segoe UI"/>
          <w:sz w:val="16"/>
          <w:szCs w:val="16"/>
        </w:rPr>
        <w:t>s9</w:t>
      </w:r>
      <w:r w:rsidRPr="00485176">
        <w:rPr>
          <w:rFonts w:ascii="Segoe UI" w:hAnsi="Segoe UI" w:cs="Segoe UI"/>
          <w:sz w:val="16"/>
          <w:szCs w:val="16"/>
        </w:rPr>
        <w:tab/>
        <w:t>Geräte und Bauelemente montieren und verdrahten</w:t>
      </w:r>
    </w:p>
    <w:p w:rsidR="002765CB" w:rsidRPr="00485176" w:rsidRDefault="002765CB" w:rsidP="002765CB">
      <w:pPr>
        <w:pStyle w:val="ListWithNumbers"/>
        <w:numPr>
          <w:ilvl w:val="0"/>
          <w:numId w:val="0"/>
        </w:numPr>
        <w:ind w:left="425" w:hanging="425"/>
        <w:rPr>
          <w:rFonts w:ascii="Segoe UI" w:hAnsi="Segoe UI" w:cs="Segoe UI"/>
          <w:sz w:val="16"/>
          <w:szCs w:val="16"/>
        </w:rPr>
      </w:pPr>
      <w:r w:rsidRPr="00485176">
        <w:rPr>
          <w:rFonts w:ascii="Segoe UI" w:hAnsi="Segoe UI" w:cs="Segoe UI"/>
          <w:sz w:val="16"/>
          <w:szCs w:val="16"/>
        </w:rPr>
        <w:t>s10</w:t>
      </w:r>
      <w:r w:rsidRPr="00485176">
        <w:rPr>
          <w:rFonts w:ascii="Segoe UI" w:hAnsi="Segoe UI" w:cs="Segoe UI"/>
          <w:sz w:val="16"/>
          <w:szCs w:val="16"/>
        </w:rPr>
        <w:tab/>
        <w:t>Elektronische Komponenten herstellen</w:t>
      </w:r>
    </w:p>
    <w:p w:rsidR="002765CB" w:rsidRPr="00485176" w:rsidRDefault="002765CB" w:rsidP="002765CB">
      <w:pPr>
        <w:pStyle w:val="ListWithNumbers"/>
        <w:numPr>
          <w:ilvl w:val="0"/>
          <w:numId w:val="0"/>
        </w:numPr>
        <w:ind w:left="425" w:hanging="425"/>
        <w:rPr>
          <w:rFonts w:ascii="Segoe UI" w:hAnsi="Segoe UI" w:cs="Segoe UI"/>
          <w:sz w:val="16"/>
          <w:szCs w:val="16"/>
        </w:rPr>
      </w:pPr>
      <w:r w:rsidRPr="00485176">
        <w:rPr>
          <w:rFonts w:ascii="Segoe UI" w:hAnsi="Segoe UI" w:cs="Segoe UI"/>
          <w:sz w:val="16"/>
          <w:szCs w:val="16"/>
        </w:rPr>
        <w:t>s11</w:t>
      </w:r>
      <w:r w:rsidRPr="00485176">
        <w:rPr>
          <w:rFonts w:ascii="Segoe UI" w:hAnsi="Segoe UI" w:cs="Segoe UI"/>
          <w:sz w:val="16"/>
          <w:szCs w:val="16"/>
        </w:rPr>
        <w:tab/>
        <w:t>Werkstücke aus Glas oder ähnlichen Werkstoffen bearbeiten</w:t>
      </w:r>
    </w:p>
    <w:p w:rsidR="002765CB" w:rsidRPr="00485176" w:rsidRDefault="002765CB" w:rsidP="002765CB">
      <w:pPr>
        <w:pStyle w:val="ListWithNumbers"/>
        <w:numPr>
          <w:ilvl w:val="0"/>
          <w:numId w:val="0"/>
        </w:numPr>
        <w:ind w:left="425" w:hanging="425"/>
        <w:rPr>
          <w:rFonts w:ascii="Segoe UI" w:hAnsi="Segoe UI" w:cs="Segoe UI"/>
          <w:sz w:val="16"/>
          <w:szCs w:val="16"/>
        </w:rPr>
      </w:pPr>
      <w:r w:rsidRPr="00485176">
        <w:rPr>
          <w:rFonts w:ascii="Segoe UI" w:hAnsi="Segoe UI" w:cs="Segoe UI"/>
          <w:sz w:val="16"/>
          <w:szCs w:val="16"/>
        </w:rPr>
        <w:t>s12</w:t>
      </w:r>
      <w:r w:rsidRPr="00485176">
        <w:rPr>
          <w:rFonts w:ascii="Segoe UI" w:hAnsi="Segoe UI" w:cs="Segoe UI"/>
          <w:sz w:val="16"/>
          <w:szCs w:val="16"/>
        </w:rPr>
        <w:tab/>
      </w:r>
      <w:proofErr w:type="spellStart"/>
      <w:r w:rsidRPr="00485176">
        <w:rPr>
          <w:rFonts w:ascii="Segoe UI" w:hAnsi="Segoe UI" w:cs="Segoe UI"/>
          <w:sz w:val="16"/>
          <w:szCs w:val="16"/>
        </w:rPr>
        <w:t>Décolletageteile</w:t>
      </w:r>
      <w:proofErr w:type="spellEnd"/>
      <w:r w:rsidRPr="00485176">
        <w:rPr>
          <w:rFonts w:ascii="Segoe UI" w:hAnsi="Segoe UI" w:cs="Segoe UI"/>
          <w:sz w:val="16"/>
          <w:szCs w:val="16"/>
        </w:rPr>
        <w:t xml:space="preserve"> mit konventionellen Fertigungsverfahren fertigen</w:t>
      </w:r>
    </w:p>
    <w:p w:rsidR="002765CB" w:rsidRPr="00485176" w:rsidRDefault="002765CB" w:rsidP="002765CB">
      <w:pPr>
        <w:pStyle w:val="ListWithNumbers"/>
        <w:numPr>
          <w:ilvl w:val="0"/>
          <w:numId w:val="0"/>
        </w:numPr>
        <w:ind w:left="425" w:hanging="425"/>
        <w:rPr>
          <w:rFonts w:ascii="Segoe UI" w:hAnsi="Segoe UI" w:cs="Segoe UI"/>
          <w:sz w:val="16"/>
          <w:szCs w:val="16"/>
        </w:rPr>
      </w:pPr>
      <w:r w:rsidRPr="00485176">
        <w:rPr>
          <w:rFonts w:ascii="Segoe UI" w:hAnsi="Segoe UI" w:cs="Segoe UI"/>
          <w:sz w:val="16"/>
          <w:szCs w:val="16"/>
        </w:rPr>
        <w:t>s13</w:t>
      </w:r>
      <w:r w:rsidRPr="00485176">
        <w:rPr>
          <w:rFonts w:ascii="Segoe UI" w:hAnsi="Segoe UI" w:cs="Segoe UI"/>
          <w:sz w:val="16"/>
          <w:szCs w:val="16"/>
        </w:rPr>
        <w:tab/>
      </w:r>
      <w:proofErr w:type="spellStart"/>
      <w:r w:rsidRPr="00485176">
        <w:rPr>
          <w:rFonts w:ascii="Segoe UI" w:hAnsi="Segoe UI" w:cs="Segoe UI"/>
          <w:sz w:val="16"/>
          <w:szCs w:val="16"/>
        </w:rPr>
        <w:t>Décolletageteile</w:t>
      </w:r>
      <w:proofErr w:type="spellEnd"/>
      <w:r w:rsidRPr="00485176">
        <w:rPr>
          <w:rFonts w:ascii="Segoe UI" w:hAnsi="Segoe UI" w:cs="Segoe UI"/>
          <w:sz w:val="16"/>
          <w:szCs w:val="16"/>
        </w:rPr>
        <w:t xml:space="preserve"> mit CNC- Fertigungsverfahren fertigen</w:t>
      </w:r>
    </w:p>
    <w:p w:rsidR="002765CB" w:rsidRPr="00485176" w:rsidRDefault="002765CB" w:rsidP="002765CB">
      <w:pPr>
        <w:rPr>
          <w:rFonts w:ascii="Segoe UI" w:hAnsi="Segoe UI" w:cs="Segoe UI"/>
          <w:sz w:val="20"/>
          <w:szCs w:val="20"/>
        </w:rPr>
      </w:pPr>
    </w:p>
    <w:p w:rsidR="002765CB" w:rsidRPr="00485176" w:rsidRDefault="002765CB" w:rsidP="002765CB">
      <w:pPr>
        <w:rPr>
          <w:rFonts w:ascii="Segoe UI" w:hAnsi="Segoe UI" w:cs="Segoe UI"/>
          <w:b/>
          <w:sz w:val="20"/>
          <w:szCs w:val="20"/>
        </w:rPr>
      </w:pPr>
      <w:r w:rsidRPr="00485176">
        <w:rPr>
          <w:rFonts w:ascii="Segoe UI" w:hAnsi="Segoe UI" w:cs="Segoe UI"/>
          <w:b/>
          <w:sz w:val="20"/>
          <w:szCs w:val="20"/>
        </w:rPr>
        <w:t>Wichtig</w:t>
      </w:r>
    </w:p>
    <w:p w:rsidR="002765CB" w:rsidRPr="00485176" w:rsidRDefault="002765CB" w:rsidP="002765CB">
      <w:pPr>
        <w:pStyle w:val="Listenabsatz"/>
        <w:numPr>
          <w:ilvl w:val="0"/>
          <w:numId w:val="36"/>
        </w:numPr>
        <w:rPr>
          <w:rFonts w:ascii="Segoe UI" w:hAnsi="Segoe UI" w:cs="Segoe UI"/>
          <w:sz w:val="20"/>
          <w:szCs w:val="20"/>
        </w:rPr>
      </w:pPr>
      <w:r w:rsidRPr="00485176">
        <w:rPr>
          <w:rFonts w:ascii="Segoe UI" w:hAnsi="Segoe UI" w:cs="Segoe UI"/>
          <w:sz w:val="20"/>
          <w:szCs w:val="20"/>
        </w:rPr>
        <w:t>Dieses Beiblatt muss nicht mehr ausgedruckt und unterschrieben werden</w:t>
      </w:r>
    </w:p>
    <w:p w:rsidR="002765CB" w:rsidRPr="00485176" w:rsidRDefault="002765CB" w:rsidP="002765CB">
      <w:pPr>
        <w:pStyle w:val="Listenabsatz"/>
        <w:numPr>
          <w:ilvl w:val="0"/>
          <w:numId w:val="36"/>
        </w:numPr>
        <w:rPr>
          <w:rFonts w:ascii="Segoe UI" w:hAnsi="Segoe UI" w:cs="Segoe UI"/>
          <w:sz w:val="20"/>
          <w:szCs w:val="20"/>
        </w:rPr>
      </w:pPr>
      <w:r w:rsidRPr="00485176">
        <w:rPr>
          <w:rFonts w:ascii="Segoe UI" w:hAnsi="Segoe UI" w:cs="Segoe UI"/>
          <w:sz w:val="20"/>
          <w:szCs w:val="20"/>
        </w:rPr>
        <w:t xml:space="preserve">Die </w:t>
      </w:r>
      <w:proofErr w:type="spellStart"/>
      <w:r w:rsidRPr="00485176">
        <w:rPr>
          <w:rFonts w:ascii="Segoe UI" w:hAnsi="Segoe UI" w:cs="Segoe UI"/>
          <w:sz w:val="20"/>
          <w:szCs w:val="20"/>
        </w:rPr>
        <w:t>IPA’s</w:t>
      </w:r>
      <w:proofErr w:type="spellEnd"/>
      <w:r w:rsidRPr="00485176">
        <w:rPr>
          <w:rFonts w:ascii="Segoe UI" w:hAnsi="Segoe UI" w:cs="Segoe UI"/>
          <w:sz w:val="20"/>
          <w:szCs w:val="20"/>
        </w:rPr>
        <w:t xml:space="preserve"> werden ab QV 20</w:t>
      </w:r>
      <w:r w:rsidR="00485176">
        <w:rPr>
          <w:rFonts w:ascii="Segoe UI" w:hAnsi="Segoe UI" w:cs="Segoe UI"/>
          <w:sz w:val="20"/>
          <w:szCs w:val="20"/>
        </w:rPr>
        <w:t xml:space="preserve">23 mittels </w:t>
      </w:r>
      <w:proofErr w:type="spellStart"/>
      <w:r w:rsidR="00485176">
        <w:rPr>
          <w:rFonts w:ascii="Segoe UI" w:hAnsi="Segoe UI" w:cs="Segoe UI"/>
          <w:sz w:val="20"/>
          <w:szCs w:val="20"/>
        </w:rPr>
        <w:t>Sephir</w:t>
      </w:r>
      <w:proofErr w:type="spellEnd"/>
      <w:r w:rsidR="00485176">
        <w:rPr>
          <w:rFonts w:ascii="Segoe UI" w:hAnsi="Segoe UI" w:cs="Segoe UI"/>
          <w:sz w:val="20"/>
          <w:szCs w:val="20"/>
        </w:rPr>
        <w:t xml:space="preserve"> durchgeführt </w:t>
      </w:r>
      <w:r w:rsidRPr="00485176">
        <w:rPr>
          <w:rFonts w:ascii="Segoe UI" w:hAnsi="Segoe UI" w:cs="Segoe UI"/>
          <w:sz w:val="20"/>
          <w:szCs w:val="20"/>
        </w:rPr>
        <w:t>(Instruktion durch Prüfungs-Experten)</w:t>
      </w:r>
    </w:p>
    <w:p w:rsidR="00485176" w:rsidRDefault="00485176" w:rsidP="002765CB">
      <w:pPr>
        <w:ind w:left="28"/>
        <w:rPr>
          <w:rFonts w:ascii="Segoe UI" w:hAnsi="Segoe UI" w:cs="Segoe UI"/>
          <w:b/>
          <w:sz w:val="20"/>
        </w:rPr>
      </w:pPr>
    </w:p>
    <w:p w:rsidR="00F82B36" w:rsidRPr="00485176" w:rsidRDefault="002765CB" w:rsidP="002765CB">
      <w:pPr>
        <w:ind w:left="28"/>
        <w:rPr>
          <w:rFonts w:ascii="Segoe UI" w:hAnsi="Segoe UI" w:cs="Segoe UI"/>
          <w:b/>
          <w:sz w:val="20"/>
        </w:rPr>
      </w:pPr>
      <w:r w:rsidRPr="00485176">
        <w:rPr>
          <w:rFonts w:ascii="Segoe UI" w:hAnsi="Segoe UI" w:cs="Segoe UI"/>
          <w:b/>
          <w:sz w:val="20"/>
        </w:rPr>
        <w:t xml:space="preserve">Rücksendung </w:t>
      </w:r>
      <w:r w:rsidRPr="00485176">
        <w:rPr>
          <w:rFonts w:ascii="Segoe UI" w:hAnsi="Segoe UI" w:cs="Segoe UI"/>
          <w:sz w:val="20"/>
        </w:rPr>
        <w:t xml:space="preserve">Per Mail an </w:t>
      </w:r>
      <w:hyperlink r:id="rId15" w:history="1">
        <w:r w:rsidRPr="00485176">
          <w:rPr>
            <w:rStyle w:val="Hyperlink"/>
            <w:rFonts w:ascii="Segoe UI" w:hAnsi="Segoe UI" w:cs="Segoe UI"/>
            <w:sz w:val="20"/>
          </w:rPr>
          <w:t>BetrieblicheBildung.dbw@lu.ch</w:t>
        </w:r>
      </w:hyperlink>
      <w:r w:rsidRPr="00485176">
        <w:rPr>
          <w:rFonts w:ascii="Segoe UI" w:hAnsi="Segoe UI" w:cs="Segoe UI"/>
          <w:sz w:val="20"/>
        </w:rPr>
        <w:t xml:space="preserve"> oder Upload via Portal bis spätestens </w:t>
      </w:r>
      <w:r w:rsidRPr="00485176">
        <w:rPr>
          <w:rFonts w:ascii="Segoe UI" w:hAnsi="Segoe UI" w:cs="Segoe UI"/>
          <w:b/>
          <w:sz w:val="20"/>
        </w:rPr>
        <w:t xml:space="preserve">31.Oktober </w:t>
      </w:r>
    </w:p>
    <w:sectPr w:rsidR="00F82B36" w:rsidRPr="00485176" w:rsidSect="00485176">
      <w:headerReference w:type="default" r:id="rId16"/>
      <w:footerReference w:type="default" r:id="rId17"/>
      <w:headerReference w:type="first" r:id="rId18"/>
      <w:footerReference w:type="first" r:id="rId19"/>
      <w:type w:val="continuous"/>
      <w:pgSz w:w="11906" w:h="16838" w:code="9"/>
      <w:pgMar w:top="1418" w:right="707" w:bottom="709" w:left="1134" w:header="567"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42C5" w:rsidRPr="00F82B36" w:rsidRDefault="00D242C5">
      <w:r w:rsidRPr="00F82B36">
        <w:separator/>
      </w:r>
    </w:p>
  </w:endnote>
  <w:endnote w:type="continuationSeparator" w:id="0">
    <w:p w:rsidR="00D242C5" w:rsidRPr="00F82B36" w:rsidRDefault="00D242C5">
      <w:r w:rsidRPr="00F82B3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632" w:rsidRPr="00ED7632" w:rsidRDefault="00ED7632" w:rsidP="00ED7632">
    <w:pPr>
      <w:pStyle w:val="Fuzeile"/>
      <w:ind w:left="-567"/>
      <w:rPr>
        <w:rFonts w:ascii="Segoe UI" w:hAnsi="Segoe UI" w:cs="Segoe UI"/>
      </w:rPr>
    </w:pPr>
    <w:r w:rsidRPr="00ED7632">
      <w:rPr>
        <w:rFonts w:ascii="Segoe UI" w:hAnsi="Segoe UI" w:cs="Segoe UI"/>
        <w:noProof/>
      </w:rPr>
      <w:drawing>
        <wp:anchor distT="0" distB="0" distL="114300" distR="114300" simplePos="0" relativeHeight="251663360" behindDoc="1" locked="1" layoutInCell="1" allowOverlap="1" wp14:anchorId="3F89BC69" wp14:editId="220DCF1B">
          <wp:simplePos x="0" y="0"/>
          <wp:positionH relativeFrom="page">
            <wp:posOffset>635</wp:posOffset>
          </wp:positionH>
          <wp:positionV relativeFrom="page">
            <wp:posOffset>635</wp:posOffset>
          </wp:positionV>
          <wp:extent cx="1079500" cy="10691495"/>
          <wp:effectExtent l="0" t="0" r="6350" b="0"/>
          <wp:wrapNone/>
          <wp:docPr id="3" name="7d0aa170-7a06-400a-bceb-e21f"/>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extLst>
                      <a:ext uri="{28A0092B-C50C-407E-A947-70E740481C1C}">
                        <a14:useLocalDpi xmlns:a14="http://schemas.microsoft.com/office/drawing/2010/main" val="0"/>
                      </a:ext>
                    </a:extLst>
                  </a:blip>
                  <a:stretch>
                    <a:fillRect/>
                  </a:stretch>
                </pic:blipFill>
                <pic:spPr>
                  <a:xfrm>
                    <a:off x="0" y="0"/>
                    <a:ext cx="1079500" cy="10691495"/>
                  </a:xfrm>
                  <a:prstGeom prst="rect">
                    <a:avLst/>
                  </a:prstGeom>
                </pic:spPr>
              </pic:pic>
            </a:graphicData>
          </a:graphic>
          <wp14:sizeRelH relativeFrom="margin">
            <wp14:pctWidth>0</wp14:pctWidth>
          </wp14:sizeRelH>
          <wp14:sizeRelV relativeFrom="margin">
            <wp14:pctHeight>0</wp14:pctHeight>
          </wp14:sizeRelV>
        </wp:anchor>
      </w:drawing>
    </w:r>
    <w:r w:rsidRPr="00ED7632">
      <w:rPr>
        <w:rFonts w:ascii="Segoe UI" w:hAnsi="Segoe UI" w:cs="Segoe UI"/>
      </w:rPr>
      <w:t>V23.7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E87" w:rsidRDefault="00485176">
    <w:pPr>
      <w:rPr>
        <w:sz w:val="2"/>
      </w:rPr>
    </w:pPr>
  </w:p>
  <w:tbl>
    <w:tblPr>
      <w:tblW w:w="9128" w:type="dxa"/>
      <w:tblLayout w:type="fixed"/>
      <w:tblCellMar>
        <w:left w:w="0" w:type="dxa"/>
        <w:right w:w="0" w:type="dxa"/>
      </w:tblCellMar>
      <w:tblLook w:val="01E0" w:firstRow="1" w:lastRow="1" w:firstColumn="1" w:lastColumn="1" w:noHBand="0" w:noVBand="0"/>
    </w:tblPr>
    <w:tblGrid>
      <w:gridCol w:w="6177"/>
      <w:gridCol w:w="2951"/>
    </w:tblGrid>
    <w:tr w:rsidR="00A230F1" w:rsidTr="005D0B28">
      <w:tc>
        <w:tcPr>
          <w:tcW w:w="6177" w:type="dxa"/>
          <w:vAlign w:val="center"/>
        </w:tcPr>
        <w:p w:rsidR="003D3E87" w:rsidRPr="007970F5" w:rsidRDefault="00F82B36" w:rsidP="00C22A5F">
          <w:pPr>
            <w:pStyle w:val="Fusszeile"/>
            <w:rPr>
              <w:lang w:val="en-US"/>
            </w:rPr>
          </w:pPr>
          <w:r w:rsidRPr="00F82120">
            <w:fldChar w:fldCharType="begin"/>
          </w:r>
          <w:r w:rsidRPr="007970F5">
            <w:rPr>
              <w:lang w:val="en-US" w:eastAsia="de-DE"/>
            </w:rPr>
            <w:instrText xml:space="preserve"> IF </w:instrText>
          </w:r>
          <w:r w:rsidRPr="00F82120">
            <w:fldChar w:fldCharType="begin"/>
          </w:r>
          <w:r w:rsidRPr="007970F5">
            <w:rPr>
              <w:lang w:val="en-US" w:eastAsia="de-DE"/>
            </w:rPr>
            <w:instrText xml:space="preserve"> DOCPROPERTY "CMIdata.G_Signatur"\*CHARFORMAT </w:instrText>
          </w:r>
          <w:r w:rsidRPr="00F82120">
            <w:fldChar w:fldCharType="end"/>
          </w:r>
          <w:r w:rsidRPr="007970F5">
            <w:rPr>
              <w:lang w:val="en-US" w:eastAsia="de-DE"/>
            </w:rPr>
            <w:instrText xml:space="preserve"> = "" "</w:instrText>
          </w:r>
          <w:r w:rsidRPr="00F82120">
            <w:fldChar w:fldCharType="begin"/>
          </w:r>
          <w:r w:rsidRPr="007970F5">
            <w:rPr>
              <w:lang w:val="en-US" w:eastAsia="de-DE"/>
            </w:rPr>
            <w:instrText xml:space="preserve"> IF </w:instrText>
          </w:r>
          <w:r w:rsidRPr="00F82120">
            <w:fldChar w:fldCharType="begin"/>
          </w:r>
          <w:r w:rsidRPr="007970F5">
            <w:rPr>
              <w:lang w:val="en-US" w:eastAsia="de-DE"/>
            </w:rPr>
            <w:instrText xml:space="preserve"> DOCPROPERTY "CMIdata.G_Laufnummer"\*CHARFORMAT </w:instrText>
          </w:r>
          <w:r w:rsidRPr="00F82120">
            <w:fldChar w:fldCharType="end"/>
          </w:r>
          <w:r w:rsidRPr="007970F5">
            <w:rPr>
              <w:lang w:val="en-US" w:eastAsia="de-DE"/>
            </w:rPr>
            <w:instrText xml:space="preserve"> = "" "" "</w:instrText>
          </w:r>
          <w:r w:rsidRPr="00F82120">
            <w:fldChar w:fldCharType="begin"/>
          </w:r>
          <w:r w:rsidRPr="007970F5">
            <w:rPr>
              <w:lang w:val="en-US" w:eastAsia="de-DE"/>
            </w:rPr>
            <w:instrText xml:space="preserve"> DOCPROPERTY "CMIdata.G_Laufnummer"\*CHARFORMAT </w:instrText>
          </w:r>
          <w:r w:rsidRPr="00F82120">
            <w:fldChar w:fldCharType="separate"/>
          </w:r>
          <w:r w:rsidRPr="007970F5">
            <w:rPr>
              <w:lang w:val="en-US" w:eastAsia="de-DE"/>
            </w:rPr>
            <w:instrText>CMIdata.G_Laufnummer</w:instrText>
          </w:r>
          <w:r w:rsidRPr="00F82120">
            <w:fldChar w:fldCharType="end"/>
          </w:r>
          <w:r w:rsidRPr="007970F5">
            <w:rPr>
              <w:lang w:val="en-US" w:eastAsia="de-DE"/>
            </w:rPr>
            <w:instrText xml:space="preserve"> / </w:instrText>
          </w:r>
          <w:r w:rsidRPr="00F82120">
            <w:fldChar w:fldCharType="begin"/>
          </w:r>
          <w:r w:rsidRPr="007970F5">
            <w:rPr>
              <w:lang w:val="en-US" w:eastAsia="de-DE"/>
            </w:rPr>
            <w:instrText xml:space="preserve"> DOCPROPERTY "CMIdata.Dok_Titel"\*CHARFORMAT </w:instrText>
          </w:r>
          <w:r w:rsidRPr="00F82120">
            <w:fldChar w:fldCharType="separate"/>
          </w:r>
          <w:r w:rsidRPr="007970F5">
            <w:rPr>
              <w:lang w:val="en-US" w:eastAsia="de-DE"/>
            </w:rPr>
            <w:instrText>CMIdata.Dok_Titel</w:instrText>
          </w:r>
          <w:r w:rsidRPr="00F82120">
            <w:fldChar w:fldCharType="end"/>
          </w:r>
          <w:r w:rsidRPr="007970F5">
            <w:rPr>
              <w:lang w:val="en-US" w:eastAsia="de-DE"/>
            </w:rPr>
            <w:instrText xml:space="preserve">" \* MERGEFORMAT </w:instrText>
          </w:r>
          <w:r w:rsidRPr="00F82120">
            <w:fldChar w:fldCharType="end"/>
          </w:r>
          <w:r w:rsidRPr="007970F5">
            <w:rPr>
              <w:lang w:val="en-US" w:eastAsia="de-DE"/>
            </w:rPr>
            <w:instrText>" "</w:instrText>
          </w:r>
          <w:r w:rsidRPr="00F82120">
            <w:fldChar w:fldCharType="begin"/>
          </w:r>
          <w:r w:rsidRPr="007970F5">
            <w:rPr>
              <w:lang w:val="en-US" w:eastAsia="de-DE"/>
            </w:rPr>
            <w:instrText xml:space="preserve"> DOCPROPERTY "CMIdata.G_Signatur"\*CHARFORMAT </w:instrText>
          </w:r>
          <w:r w:rsidRPr="00F82120">
            <w:fldChar w:fldCharType="separate"/>
          </w:r>
          <w:r>
            <w:rPr>
              <w:lang w:val="en-US" w:eastAsia="de-DE"/>
            </w:rPr>
            <w:instrText>CMIdata.G_Signatur</w:instrText>
          </w:r>
          <w:r w:rsidRPr="00F82120">
            <w:fldChar w:fldCharType="end"/>
          </w:r>
          <w:r w:rsidRPr="007970F5">
            <w:rPr>
              <w:lang w:val="en-US" w:eastAsia="de-DE"/>
            </w:rPr>
            <w:instrText xml:space="preserve"> / </w:instrText>
          </w:r>
          <w:r w:rsidRPr="00F82120">
            <w:fldChar w:fldCharType="begin"/>
          </w:r>
          <w:r w:rsidRPr="007970F5">
            <w:rPr>
              <w:lang w:val="en-US" w:eastAsia="de-DE"/>
            </w:rPr>
            <w:instrText xml:space="preserve"> DOCPROPERTY "CMIdata.Dok_Titel"\*CHARFORMAT </w:instrText>
          </w:r>
          <w:r w:rsidRPr="00F82120">
            <w:fldChar w:fldCharType="separate"/>
          </w:r>
          <w:r>
            <w:rPr>
              <w:lang w:val="en-US" w:eastAsia="de-DE"/>
            </w:rPr>
            <w:instrText>CMIdata.Dok_Titel</w:instrText>
          </w:r>
          <w:r w:rsidRPr="00F82120">
            <w:fldChar w:fldCharType="end"/>
          </w:r>
          <w:r w:rsidRPr="007970F5">
            <w:rPr>
              <w:lang w:val="en-US" w:eastAsia="de-DE"/>
            </w:rPr>
            <w:instrText xml:space="preserve">" \* MERGEFORMAT </w:instrText>
          </w:r>
          <w:r w:rsidRPr="00F82120">
            <w:fldChar w:fldCharType="end"/>
          </w:r>
        </w:p>
      </w:tc>
      <w:tc>
        <w:tcPr>
          <w:tcW w:w="2951" w:type="dxa"/>
        </w:tcPr>
        <w:p w:rsidR="003D3E87" w:rsidRPr="00F82120" w:rsidRDefault="00F82B36" w:rsidP="00C22A5F">
          <w:pPr>
            <w:pStyle w:val="Fusszeile-Seite"/>
            <w:rPr>
              <w:lang w:eastAsia="de-DE"/>
            </w:rPr>
          </w:pPr>
          <w:r w:rsidRPr="00F82120">
            <w:rPr>
              <w:lang w:eastAsia="de-DE"/>
            </w:rPr>
            <w:fldChar w:fldCharType="begin"/>
          </w:r>
          <w:r w:rsidRPr="00F82120">
            <w:rPr>
              <w:lang w:eastAsia="de-DE"/>
            </w:rPr>
            <w:instrText xml:space="preserve"> DOCPROPERTY "Doc.Page"\*CHARFORMAT </w:instrText>
          </w:r>
          <w:r w:rsidRPr="00F82120">
            <w:rPr>
              <w:lang w:eastAsia="de-DE"/>
            </w:rPr>
            <w:fldChar w:fldCharType="separate"/>
          </w:r>
          <w:r w:rsidR="00E86F10">
            <w:rPr>
              <w:lang w:eastAsia="de-DE"/>
            </w:rPr>
            <w:t>Seite</w:t>
          </w:r>
          <w:r w:rsidRPr="00F82120">
            <w:rPr>
              <w:lang w:eastAsia="de-DE"/>
            </w:rPr>
            <w:fldChar w:fldCharType="end"/>
          </w:r>
          <w:r w:rsidRPr="00F82120">
            <w:rPr>
              <w:lang w:eastAsia="de-DE"/>
            </w:rPr>
            <w:t xml:space="preserve"> </w:t>
          </w:r>
          <w:r w:rsidRPr="00F82120">
            <w:rPr>
              <w:lang w:eastAsia="de-DE"/>
            </w:rPr>
            <w:fldChar w:fldCharType="begin"/>
          </w:r>
          <w:r w:rsidRPr="00F82120">
            <w:rPr>
              <w:lang w:eastAsia="de-DE"/>
            </w:rPr>
            <w:instrText xml:space="preserve"> PAGE </w:instrText>
          </w:r>
          <w:r w:rsidRPr="00F82120">
            <w:rPr>
              <w:lang w:eastAsia="de-DE"/>
            </w:rPr>
            <w:fldChar w:fldCharType="separate"/>
          </w:r>
          <w:r w:rsidR="00485176">
            <w:rPr>
              <w:noProof/>
              <w:lang w:eastAsia="de-DE"/>
            </w:rPr>
            <w:t>2</w:t>
          </w:r>
          <w:r w:rsidRPr="00F82120">
            <w:rPr>
              <w:lang w:eastAsia="de-DE"/>
            </w:rPr>
            <w:fldChar w:fldCharType="end"/>
          </w:r>
          <w:r w:rsidRPr="00F82120">
            <w:rPr>
              <w:lang w:eastAsia="de-DE"/>
            </w:rPr>
            <w:t xml:space="preserve"> </w:t>
          </w:r>
          <w:r w:rsidRPr="00F82120">
            <w:rPr>
              <w:lang w:eastAsia="de-DE"/>
            </w:rPr>
            <w:fldChar w:fldCharType="begin"/>
          </w:r>
          <w:r w:rsidRPr="00F82120">
            <w:rPr>
              <w:lang w:eastAsia="de-DE"/>
            </w:rPr>
            <w:instrText xml:space="preserve"> DOCPROPERTY "Doc.of"\*CHARFORMAT </w:instrText>
          </w:r>
          <w:r w:rsidRPr="00F82120">
            <w:rPr>
              <w:lang w:eastAsia="de-DE"/>
            </w:rPr>
            <w:fldChar w:fldCharType="separate"/>
          </w:r>
          <w:r w:rsidR="00E86F10">
            <w:rPr>
              <w:lang w:eastAsia="de-DE"/>
            </w:rPr>
            <w:t>von</w:t>
          </w:r>
          <w:r w:rsidRPr="00F82120">
            <w:rPr>
              <w:lang w:eastAsia="de-DE"/>
            </w:rPr>
            <w:fldChar w:fldCharType="end"/>
          </w:r>
          <w:r w:rsidRPr="00F82120">
            <w:rPr>
              <w:lang w:eastAsia="de-DE"/>
            </w:rPr>
            <w:t xml:space="preserve"> </w:t>
          </w:r>
          <w:r w:rsidRPr="00F82120">
            <w:rPr>
              <w:lang w:eastAsia="de-DE"/>
            </w:rPr>
            <w:fldChar w:fldCharType="begin"/>
          </w:r>
          <w:r w:rsidRPr="00F82120">
            <w:rPr>
              <w:lang w:eastAsia="de-DE"/>
            </w:rPr>
            <w:instrText xml:space="preserve"> SECTIONPAGES  </w:instrText>
          </w:r>
          <w:r w:rsidRPr="00F82120">
            <w:rPr>
              <w:lang w:eastAsia="de-DE"/>
            </w:rPr>
            <w:fldChar w:fldCharType="separate"/>
          </w:r>
          <w:r w:rsidR="00485176">
            <w:rPr>
              <w:noProof/>
              <w:lang w:eastAsia="de-DE"/>
            </w:rPr>
            <w:t>2</w:t>
          </w:r>
          <w:r w:rsidRPr="00F82120">
            <w:rPr>
              <w:lang w:eastAsia="de-DE"/>
            </w:rPr>
            <w:fldChar w:fldCharType="end"/>
          </w:r>
        </w:p>
      </w:tc>
    </w:tr>
    <w:tr w:rsidR="00A230F1" w:rsidTr="005D0B28">
      <w:tc>
        <w:tcPr>
          <w:tcW w:w="6177" w:type="dxa"/>
          <w:vAlign w:val="center"/>
        </w:tcPr>
        <w:p w:rsidR="003D3E87" w:rsidRPr="00B97F1C" w:rsidRDefault="00485176" w:rsidP="009500C4">
          <w:pPr>
            <w:pStyle w:val="Fusszeile-Pfad"/>
            <w:rPr>
              <w:lang w:eastAsia="de-DE"/>
            </w:rPr>
          </w:pPr>
          <w:bookmarkStart w:id="0" w:name="FusszeileFolgeseiten" w:colFirst="0" w:colLast="0"/>
        </w:p>
      </w:tc>
      <w:tc>
        <w:tcPr>
          <w:tcW w:w="2951" w:type="dxa"/>
        </w:tcPr>
        <w:p w:rsidR="003D3E87" w:rsidRPr="009500C4" w:rsidRDefault="00485176" w:rsidP="003D3E87">
          <w:pPr>
            <w:jc w:val="right"/>
            <w:rPr>
              <w:sz w:val="2"/>
              <w:szCs w:val="2"/>
              <w:lang w:eastAsia="de-DE"/>
            </w:rPr>
          </w:pPr>
        </w:p>
      </w:tc>
    </w:tr>
    <w:bookmarkEnd w:id="0"/>
  </w:tbl>
  <w:p w:rsidR="003D3E87" w:rsidRDefault="00485176">
    <w:pPr>
      <w:rPr>
        <w:sz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E87" w:rsidRPr="003173DA" w:rsidRDefault="00F82B36">
    <w:pPr>
      <w:rPr>
        <w:lang w:val="en-US"/>
      </w:rPr>
    </w:pPr>
    <w:r>
      <w:fldChar w:fldCharType="begin"/>
    </w:r>
    <w:r w:rsidRPr="003173DA">
      <w:rPr>
        <w:lang w:val="en-US"/>
      </w:rPr>
      <w:instrText xml:space="preserve"> if </w:instrText>
    </w:r>
    <w:r>
      <w:fldChar w:fldCharType="begin"/>
    </w:r>
    <w:r w:rsidRPr="003173DA">
      <w:rPr>
        <w:lang w:val="en-US"/>
      </w:rPr>
      <w:instrText xml:space="preserve"> DOCPROPERTY "Outputprofile.Internal.Draft"\*CHARFORMAT \&lt;OawJumpToField value=0/&gt;</w:instrText>
    </w:r>
    <w:r>
      <w:fldChar w:fldCharType="separate"/>
    </w:r>
    <w:r w:rsidR="00E86F10">
      <w:rPr>
        <w:b/>
        <w:bCs/>
        <w:lang w:val="de-DE"/>
      </w:rPr>
      <w:instrText>Fehler! Unbekannter Name für Dokument-Eigenschaft.</w:instrText>
    </w:r>
    <w:r>
      <w:fldChar w:fldCharType="end"/>
    </w:r>
    <w:r w:rsidRPr="003173DA">
      <w:rPr>
        <w:lang w:val="en-US"/>
      </w:rPr>
      <w:instrText xml:space="preserve"> = "" "" "</w:instrText>
    </w:r>
    <w:r>
      <w:fldChar w:fldCharType="begin"/>
    </w:r>
    <w:r>
      <w:instrText xml:space="preserve"> DATE  \@ "dd.MM.yyyy, HH:mm:ss"  \* CHARFORMAT \&lt;OawJumpToField value=0/&gt;</w:instrText>
    </w:r>
    <w:r>
      <w:fldChar w:fldCharType="separate"/>
    </w:r>
    <w:r w:rsidR="00485176">
      <w:rPr>
        <w:noProof/>
      </w:rPr>
      <w:instrText>04.10.2023, 07:24:20</w:instrText>
    </w:r>
    <w:r>
      <w:fldChar w:fldCharType="end"/>
    </w:r>
    <w:r w:rsidRPr="003173DA">
      <w:rPr>
        <w:lang w:val="en-US"/>
      </w:rPr>
      <w:instrText xml:space="preserve">, </w:instrText>
    </w:r>
    <w:r>
      <w:fldChar w:fldCharType="begin"/>
    </w:r>
    <w:r w:rsidRPr="003173DA">
      <w:rPr>
        <w:lang w:val="en-US"/>
      </w:rPr>
      <w:instrText xml:space="preserve"> FILENAME  \p  \* MERGEFORMAT </w:instrText>
    </w:r>
    <w:r>
      <w:fldChar w:fldCharType="separate"/>
    </w:r>
    <w:r w:rsidR="00E86F10">
      <w:rPr>
        <w:noProof/>
        <w:lang w:val="en-US"/>
      </w:rPr>
      <w:instrText>\\kt\shares\KTHOMES\00380536\Eigene Dokumente\CMIAXIOMA\107d22f4956f49b7b80f5081f4d36fa5\Automatikmonteur EFZ_Automatikmonteurin EFZ.docx</w:instrText>
    </w:r>
    <w:r>
      <w:fldChar w:fldCharType="end"/>
    </w:r>
    <w:r w:rsidRPr="003173DA">
      <w:rPr>
        <w:lang w:val="en-US"/>
      </w:rPr>
      <w:instrText>" \&lt;OawJumpToField value=0/&gt;</w:instrText>
    </w:r>
    <w:r>
      <w:fldChar w:fldCharType="separate"/>
    </w:r>
    <w:r w:rsidR="00485176">
      <w:rPr>
        <w:noProof/>
      </w:rPr>
      <w:t>04.10.2023, 07:24:20</w:t>
    </w:r>
    <w:r w:rsidR="00485176" w:rsidRPr="003173DA">
      <w:rPr>
        <w:noProof/>
        <w:lang w:val="en-US"/>
      </w:rPr>
      <w:t xml:space="preserve">, </w:t>
    </w:r>
    <w:r w:rsidR="00485176">
      <w:rPr>
        <w:noProof/>
        <w:lang w:val="en-US"/>
      </w:rPr>
      <w:t>\\kt\shares\KTHOMES\00380536\Eigene Dokumente\CMIAXIOMA\107d22f4956f49b7b80f5081f4d36fa5\Automatikmonteur EFZ_Automatikmonteurin EFZ.docx</w:t>
    </w:r>
    <w:r>
      <w:fldChar w:fldCharType="end"/>
    </w:r>
    <w:r>
      <w:fldChar w:fldCharType="begin"/>
    </w:r>
    <w:r w:rsidRPr="003173DA">
      <w:rPr>
        <w:lang w:val="en-US"/>
      </w:rPr>
      <w:instrText xml:space="preserve"> if </w:instrText>
    </w:r>
    <w:r>
      <w:fldChar w:fldCharType="begin"/>
    </w:r>
    <w:r w:rsidRPr="003173DA">
      <w:rPr>
        <w:lang w:val="en-US"/>
      </w:rPr>
      <w:instrText xml:space="preserve"> DOCPROPERTY "Outputprofile.Internal.Original"\*CHARFORMAT \&lt;OawJumpToField value=0/&gt;</w:instrText>
    </w:r>
    <w:r>
      <w:fldChar w:fldCharType="separate"/>
    </w:r>
    <w:r w:rsidR="00E86F10">
      <w:rPr>
        <w:b/>
        <w:bCs/>
        <w:lang w:val="de-DE"/>
      </w:rPr>
      <w:instrText>Fehler! Unbekannter Name für Dokument-Eigenschaft.</w:instrText>
    </w:r>
    <w:r>
      <w:fldChar w:fldCharType="end"/>
    </w:r>
    <w:r w:rsidRPr="003173DA">
      <w:rPr>
        <w:lang w:val="en-US"/>
      </w:rPr>
      <w:instrText xml:space="preserve"> = "" "" "</w:instrText>
    </w:r>
    <w:r>
      <w:fldChar w:fldCharType="begin"/>
    </w:r>
    <w:r>
      <w:instrText xml:space="preserve"> DATE  \@ "dd.MM.yyyy"  \* CHARFORMAT \&lt;OawJumpToField value=0/&gt;</w:instrText>
    </w:r>
    <w:r>
      <w:fldChar w:fldCharType="separate"/>
    </w:r>
    <w:r w:rsidR="00485176">
      <w:rPr>
        <w:noProof/>
      </w:rPr>
      <w:instrText>04.10.2023</w:instrText>
    </w:r>
    <w:r>
      <w:fldChar w:fldCharType="end"/>
    </w:r>
    <w:r w:rsidRPr="003173DA">
      <w:rPr>
        <w:lang w:val="en-US"/>
      </w:rPr>
      <w:instrText xml:space="preserve">, </w:instrText>
    </w:r>
    <w:r>
      <w:fldChar w:fldCharType="begin"/>
    </w:r>
    <w:r w:rsidRPr="003173DA">
      <w:rPr>
        <w:lang w:val="en-US"/>
      </w:rPr>
      <w:instrText xml:space="preserve"> FILENAME  \p  \* MERGEFORMAT </w:instrText>
    </w:r>
    <w:r>
      <w:fldChar w:fldCharType="separate"/>
    </w:r>
    <w:r w:rsidR="00E86F10">
      <w:rPr>
        <w:noProof/>
        <w:lang w:val="en-US"/>
      </w:rPr>
      <w:instrText>\\kt\shares\KTHOMES\00380536\Eigene Dokumente\CMIAXIOMA\107d22f4956f49b7b80f5081f4d36fa5\Automatikmonteur EFZ_Automatikmonteurin EFZ.docx</w:instrText>
    </w:r>
    <w:r>
      <w:fldChar w:fldCharType="end"/>
    </w:r>
    <w:r w:rsidRPr="003173DA">
      <w:rPr>
        <w:lang w:val="en-US"/>
      </w:rPr>
      <w:instrText>" \&lt;OawJumpToField value=0/&gt;</w:instrText>
    </w:r>
    <w:r>
      <w:fldChar w:fldCharType="separate"/>
    </w:r>
    <w:r w:rsidR="00485176">
      <w:rPr>
        <w:noProof/>
      </w:rPr>
      <w:t>04.10.2023</w:t>
    </w:r>
    <w:r w:rsidR="00485176" w:rsidRPr="003173DA">
      <w:rPr>
        <w:noProof/>
        <w:lang w:val="en-US"/>
      </w:rPr>
      <w:t xml:space="preserve">, </w:t>
    </w:r>
    <w:r w:rsidR="00485176">
      <w:rPr>
        <w:noProof/>
        <w:lang w:val="en-US"/>
      </w:rPr>
      <w:t>\\kt\shares\KTHOMES\00380536\Eigene Dokumente\CMIAXIOMA\107d22f4956f49b7b80f5081f4d36fa5\Automatikmonteur EFZ_Automatikmonteurin EFZ.docx</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42C5" w:rsidRPr="00F82B36" w:rsidRDefault="00D242C5">
      <w:r w:rsidRPr="00F82B36">
        <w:separator/>
      </w:r>
    </w:p>
  </w:footnote>
  <w:footnote w:type="continuationSeparator" w:id="0">
    <w:p w:rsidR="00D242C5" w:rsidRPr="00F82B36" w:rsidRDefault="00D242C5">
      <w:r w:rsidRPr="00F82B36">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E87" w:rsidRPr="00F82B36" w:rsidRDefault="00ED7632" w:rsidP="00F82B36">
    <w:r w:rsidRPr="00792238">
      <w:rPr>
        <w:noProof/>
      </w:rPr>
      <w:drawing>
        <wp:anchor distT="0" distB="0" distL="114300" distR="114300" simplePos="0" relativeHeight="251665408" behindDoc="0" locked="1" layoutInCell="1" allowOverlap="1" wp14:anchorId="240724DC" wp14:editId="411DCC49">
          <wp:simplePos x="0" y="0"/>
          <wp:positionH relativeFrom="page">
            <wp:posOffset>-365760</wp:posOffset>
          </wp:positionH>
          <wp:positionV relativeFrom="page">
            <wp:posOffset>0</wp:posOffset>
          </wp:positionV>
          <wp:extent cx="7559675" cy="1259840"/>
          <wp:effectExtent l="0" t="0" r="0" b="0"/>
          <wp:wrapNone/>
          <wp:docPr id="4" name="9f0f595b-e782-45f8-9ccf-dc02"/>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259840"/>
                  </a:xfrm>
                  <a:prstGeom prst="rect">
                    <a:avLst/>
                  </a:prstGeom>
                </pic:spPr>
              </pic:pic>
            </a:graphicData>
          </a:graphic>
          <wp14:sizeRelH relativeFrom="margin">
            <wp14:pctWidth>0</wp14:pctWidth>
          </wp14:sizeRelH>
          <wp14:sizeRelV relativeFrom="margin">
            <wp14:pctHeight>0</wp14:pctHeight>
          </wp14:sizeRelV>
        </wp:anchor>
      </w:drawing>
    </w:r>
    <w:r w:rsidR="00F82B36" w:rsidRPr="00F82B36">
      <w:t> </w:t>
    </w:r>
  </w:p>
  <w:p w:rsidR="003D3E87" w:rsidRPr="00F82B36" w:rsidRDefault="00F82B36" w:rsidP="00F82B36">
    <w:r w:rsidRPr="00F82B36">
      <w:t>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E87" w:rsidRPr="0051144A" w:rsidRDefault="00485176" w:rsidP="003D3E87">
    <w:pP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E87" w:rsidRDefault="00485176">
    <w:pPr>
      <w:spacing w:line="20" w:lineRule="exact"/>
      <w:rPr>
        <w:sz w:val="2"/>
        <w:szCs w:val="2"/>
      </w:rPr>
    </w:pPr>
  </w:p>
  <w:p w:rsidR="003D3E87" w:rsidRPr="00473DA5" w:rsidRDefault="00F82B36">
    <w:pPr>
      <w:rPr>
        <w:color w:val="000000"/>
        <w:sz w:val="2"/>
        <w:szCs w:val="2"/>
      </w:rPr>
    </w:pPr>
    <w:r>
      <w:t>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1C05D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08BA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3C801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1AA32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C88843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62F1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8654C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ACDA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7E62D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D600F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E479E5"/>
    <w:multiLevelType w:val="multilevel"/>
    <w:tmpl w:val="6C3A467A"/>
    <w:lvl w:ilvl="0">
      <w:start w:val="1"/>
      <w:numFmt w:val="bullet"/>
      <w:pStyle w:val="ListWithCheckboxes"/>
      <w:lvlText w:val="□"/>
      <w:lvlJc w:val="left"/>
      <w:pPr>
        <w:tabs>
          <w:tab w:val="num" w:pos="360"/>
        </w:tabs>
        <w:ind w:left="360" w:hanging="360"/>
      </w:pPr>
      <w:rPr>
        <w:rFonts w:ascii="Arial" w:hAnsi="Arial" w:hint="default"/>
      </w:rPr>
    </w:lvl>
    <w:lvl w:ilvl="1">
      <w:start w:val="1"/>
      <w:numFmt w:val="bullet"/>
      <w:lvlText w:val=""/>
      <w:lvlJc w:val="left"/>
      <w:pPr>
        <w:tabs>
          <w:tab w:val="num" w:pos="851"/>
        </w:tabs>
        <w:ind w:left="851" w:hanging="426"/>
      </w:pPr>
      <w:rPr>
        <w:rFonts w:ascii="Wingdings" w:hAnsi="Wingdings"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tabs>
          <w:tab w:val="num" w:pos="1701"/>
        </w:tabs>
        <w:ind w:left="1701" w:hanging="425"/>
      </w:pPr>
      <w:rPr>
        <w:rFonts w:ascii="Wingdings" w:hAnsi="Wingdings" w:hint="default"/>
      </w:rPr>
    </w:lvl>
    <w:lvl w:ilvl="4">
      <w:start w:val="1"/>
      <w:numFmt w:val="bullet"/>
      <w:lvlText w:val=""/>
      <w:lvlJc w:val="left"/>
      <w:pPr>
        <w:tabs>
          <w:tab w:val="num" w:pos="2126"/>
        </w:tabs>
        <w:ind w:left="2126" w:hanging="425"/>
      </w:pPr>
      <w:rPr>
        <w:rFonts w:ascii="Wingdings" w:hAnsi="Wingdings" w:hint="default"/>
      </w:rPr>
    </w:lvl>
    <w:lvl w:ilvl="5">
      <w:start w:val="1"/>
      <w:numFmt w:val="bullet"/>
      <w:lvlText w:val=""/>
      <w:lvlJc w:val="left"/>
      <w:pPr>
        <w:tabs>
          <w:tab w:val="num" w:pos="2552"/>
        </w:tabs>
        <w:ind w:left="2552" w:hanging="426"/>
      </w:pPr>
      <w:rPr>
        <w:rFonts w:ascii="Wingdings" w:hAnsi="Wingdings"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3402"/>
        </w:tabs>
        <w:ind w:left="3402" w:hanging="425"/>
      </w:pPr>
      <w:rPr>
        <w:rFonts w:ascii="Wingdings" w:hAnsi="Wingdings" w:hint="default"/>
      </w:rPr>
    </w:lvl>
    <w:lvl w:ilvl="8">
      <w:start w:val="1"/>
      <w:numFmt w:val="bullet"/>
      <w:lvlText w:val=""/>
      <w:lvlJc w:val="left"/>
      <w:pPr>
        <w:tabs>
          <w:tab w:val="num" w:pos="3827"/>
        </w:tabs>
        <w:ind w:left="3827" w:hanging="425"/>
      </w:pPr>
      <w:rPr>
        <w:rFonts w:ascii="Wingdings" w:hAnsi="Wingdings" w:hint="default"/>
      </w:rPr>
    </w:lvl>
  </w:abstractNum>
  <w:abstractNum w:abstractNumId="11" w15:restartNumberingAfterBreak="0">
    <w:nsid w:val="1E8C1B6A"/>
    <w:multiLevelType w:val="multilevel"/>
    <w:tmpl w:val="352098EC"/>
    <w:lvl w:ilvl="0">
      <w:start w:val="1"/>
      <w:numFmt w:val="decimal"/>
      <w:lvlText w:val="%1."/>
      <w:lvlJc w:val="left"/>
      <w:pPr>
        <w:tabs>
          <w:tab w:val="num" w:pos="425"/>
        </w:tabs>
        <w:ind w:left="425" w:hanging="425"/>
      </w:pPr>
      <w:rPr>
        <w:rFonts w:cs="Times New Roman"/>
        <w:b w:val="0"/>
        <w:bCs w:val="0"/>
        <w:i w:val="0"/>
        <w:iCs w:val="0"/>
        <w:caps w:val="0"/>
        <w:smallCaps w:val="0"/>
        <w:strike w:val="0"/>
        <w:dstrike w:val="0"/>
        <w:noProof w:val="0"/>
        <w:vanish w:val="0"/>
        <w:color w:val="000000"/>
        <w:spacing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start w:val="1"/>
      <w:numFmt w:val="decimal"/>
      <w:lvlText w:val="%1.%2."/>
      <w:lvlJc w:val="left"/>
      <w:pPr>
        <w:tabs>
          <w:tab w:val="num" w:pos="992"/>
        </w:tabs>
        <w:ind w:left="992" w:hanging="567"/>
      </w:pPr>
      <w:rPr>
        <w:rFonts w:ascii="Arial" w:hAnsi="Arial" w:hint="default"/>
        <w:b w:val="0"/>
        <w:i w:val="0"/>
        <w:color w:val="auto"/>
        <w:kern w:val="10"/>
        <w:sz w:val="22"/>
        <w:u w:val="none"/>
      </w:rPr>
    </w:lvl>
    <w:lvl w:ilvl="2">
      <w:start w:val="1"/>
      <w:numFmt w:val="decimal"/>
      <w:lvlText w:val="%1.%2.%3."/>
      <w:lvlJc w:val="left"/>
      <w:pPr>
        <w:tabs>
          <w:tab w:val="num" w:pos="1701"/>
        </w:tabs>
        <w:ind w:left="1701" w:hanging="709"/>
      </w:pPr>
      <w:rPr>
        <w:rFonts w:ascii="Arial" w:hAnsi="Arial" w:hint="default"/>
        <w:b w:val="0"/>
        <w:i w:val="0"/>
        <w:color w:val="auto"/>
        <w:kern w:val="10"/>
        <w:sz w:val="22"/>
        <w:u w:val="none"/>
      </w:rPr>
    </w:lvl>
    <w:lvl w:ilvl="3">
      <w:start w:val="1"/>
      <w:numFmt w:val="decimal"/>
      <w:lvlText w:val="%1.%2.%3.%4."/>
      <w:lvlJc w:val="left"/>
      <w:pPr>
        <w:tabs>
          <w:tab w:val="num" w:pos="2693"/>
        </w:tabs>
        <w:ind w:left="2693" w:hanging="992"/>
      </w:pPr>
      <w:rPr>
        <w:rFonts w:hint="default"/>
      </w:rPr>
    </w:lvl>
    <w:lvl w:ilvl="4">
      <w:start w:val="1"/>
      <w:numFmt w:val="decimal"/>
      <w:lvlText w:val="%1.%2.%3.%4.%5."/>
      <w:lvlJc w:val="left"/>
      <w:pPr>
        <w:tabs>
          <w:tab w:val="num" w:pos="3827"/>
        </w:tabs>
        <w:ind w:left="3827" w:hanging="1134"/>
      </w:pPr>
      <w:rPr>
        <w:rFonts w:hint="default"/>
      </w:rPr>
    </w:lvl>
    <w:lvl w:ilvl="5">
      <w:start w:val="1"/>
      <w:numFmt w:val="decimal"/>
      <w:lvlText w:val="%1.%2.%3.%4.%5.%6."/>
      <w:lvlJc w:val="left"/>
      <w:pPr>
        <w:tabs>
          <w:tab w:val="num" w:pos="5103"/>
        </w:tabs>
        <w:ind w:left="5103" w:hanging="1276"/>
      </w:pPr>
      <w:rPr>
        <w:rFonts w:hint="default"/>
      </w:rPr>
    </w:lvl>
    <w:lvl w:ilvl="6">
      <w:start w:val="1"/>
      <w:numFmt w:val="decimal"/>
      <w:lvlText w:val="%1.%2.%3.%4.%5.%6.%7."/>
      <w:lvlJc w:val="left"/>
      <w:pPr>
        <w:tabs>
          <w:tab w:val="num" w:pos="6521"/>
        </w:tabs>
        <w:ind w:left="6521" w:hanging="1418"/>
      </w:pPr>
      <w:rPr>
        <w:rFonts w:hint="default"/>
      </w:rPr>
    </w:lvl>
    <w:lvl w:ilvl="7">
      <w:start w:val="1"/>
      <w:numFmt w:val="decimal"/>
      <w:lvlText w:val="%1.%2.%3.%4.%5.%6.%7.%8."/>
      <w:lvlJc w:val="left"/>
      <w:pPr>
        <w:tabs>
          <w:tab w:val="num" w:pos="8222"/>
        </w:tabs>
        <w:ind w:left="8222" w:hanging="1701"/>
      </w:pPr>
      <w:rPr>
        <w:rFonts w:hint="default"/>
      </w:rPr>
    </w:lvl>
    <w:lvl w:ilvl="8">
      <w:start w:val="1"/>
      <w:numFmt w:val="decimal"/>
      <w:lvlText w:val="%1.%2.%3.%4.%5.%6.%7.%8.%9."/>
      <w:lvlJc w:val="left"/>
      <w:pPr>
        <w:ind w:left="4320" w:firstLine="3902"/>
      </w:pPr>
      <w:rPr>
        <w:rFonts w:hint="default"/>
      </w:rPr>
    </w:lvl>
  </w:abstractNum>
  <w:abstractNum w:abstractNumId="12" w15:restartNumberingAfterBreak="0">
    <w:nsid w:val="240D2EB1"/>
    <w:multiLevelType w:val="hybridMultilevel"/>
    <w:tmpl w:val="CD6407EC"/>
    <w:lvl w:ilvl="0" w:tplc="F774B24E">
      <w:start w:val="5"/>
      <w:numFmt w:val="bullet"/>
      <w:lvlText w:val="-"/>
      <w:lvlJc w:val="left"/>
      <w:pPr>
        <w:ind w:left="388" w:hanging="360"/>
      </w:pPr>
      <w:rPr>
        <w:rFonts w:ascii="Arial" w:eastAsia="Times New Roman" w:hAnsi="Arial" w:cs="Arial" w:hint="default"/>
      </w:rPr>
    </w:lvl>
    <w:lvl w:ilvl="1" w:tplc="08070003" w:tentative="1">
      <w:start w:val="1"/>
      <w:numFmt w:val="bullet"/>
      <w:lvlText w:val="o"/>
      <w:lvlJc w:val="left"/>
      <w:pPr>
        <w:ind w:left="1108" w:hanging="360"/>
      </w:pPr>
      <w:rPr>
        <w:rFonts w:ascii="Courier New" w:hAnsi="Courier New" w:cs="Courier New" w:hint="default"/>
      </w:rPr>
    </w:lvl>
    <w:lvl w:ilvl="2" w:tplc="08070005" w:tentative="1">
      <w:start w:val="1"/>
      <w:numFmt w:val="bullet"/>
      <w:lvlText w:val=""/>
      <w:lvlJc w:val="left"/>
      <w:pPr>
        <w:ind w:left="1828" w:hanging="360"/>
      </w:pPr>
      <w:rPr>
        <w:rFonts w:ascii="Wingdings" w:hAnsi="Wingdings" w:hint="default"/>
      </w:rPr>
    </w:lvl>
    <w:lvl w:ilvl="3" w:tplc="08070001" w:tentative="1">
      <w:start w:val="1"/>
      <w:numFmt w:val="bullet"/>
      <w:lvlText w:val=""/>
      <w:lvlJc w:val="left"/>
      <w:pPr>
        <w:ind w:left="2548" w:hanging="360"/>
      </w:pPr>
      <w:rPr>
        <w:rFonts w:ascii="Symbol" w:hAnsi="Symbol" w:hint="default"/>
      </w:rPr>
    </w:lvl>
    <w:lvl w:ilvl="4" w:tplc="08070003" w:tentative="1">
      <w:start w:val="1"/>
      <w:numFmt w:val="bullet"/>
      <w:lvlText w:val="o"/>
      <w:lvlJc w:val="left"/>
      <w:pPr>
        <w:ind w:left="3268" w:hanging="360"/>
      </w:pPr>
      <w:rPr>
        <w:rFonts w:ascii="Courier New" w:hAnsi="Courier New" w:cs="Courier New" w:hint="default"/>
      </w:rPr>
    </w:lvl>
    <w:lvl w:ilvl="5" w:tplc="08070005" w:tentative="1">
      <w:start w:val="1"/>
      <w:numFmt w:val="bullet"/>
      <w:lvlText w:val=""/>
      <w:lvlJc w:val="left"/>
      <w:pPr>
        <w:ind w:left="3988" w:hanging="360"/>
      </w:pPr>
      <w:rPr>
        <w:rFonts w:ascii="Wingdings" w:hAnsi="Wingdings" w:hint="default"/>
      </w:rPr>
    </w:lvl>
    <w:lvl w:ilvl="6" w:tplc="08070001" w:tentative="1">
      <w:start w:val="1"/>
      <w:numFmt w:val="bullet"/>
      <w:lvlText w:val=""/>
      <w:lvlJc w:val="left"/>
      <w:pPr>
        <w:ind w:left="4708" w:hanging="360"/>
      </w:pPr>
      <w:rPr>
        <w:rFonts w:ascii="Symbol" w:hAnsi="Symbol" w:hint="default"/>
      </w:rPr>
    </w:lvl>
    <w:lvl w:ilvl="7" w:tplc="08070003" w:tentative="1">
      <w:start w:val="1"/>
      <w:numFmt w:val="bullet"/>
      <w:lvlText w:val="o"/>
      <w:lvlJc w:val="left"/>
      <w:pPr>
        <w:ind w:left="5428" w:hanging="360"/>
      </w:pPr>
      <w:rPr>
        <w:rFonts w:ascii="Courier New" w:hAnsi="Courier New" w:cs="Courier New" w:hint="default"/>
      </w:rPr>
    </w:lvl>
    <w:lvl w:ilvl="8" w:tplc="08070005" w:tentative="1">
      <w:start w:val="1"/>
      <w:numFmt w:val="bullet"/>
      <w:lvlText w:val=""/>
      <w:lvlJc w:val="left"/>
      <w:pPr>
        <w:ind w:left="6148" w:hanging="360"/>
      </w:pPr>
      <w:rPr>
        <w:rFonts w:ascii="Wingdings" w:hAnsi="Wingdings" w:hint="default"/>
      </w:rPr>
    </w:lvl>
  </w:abstractNum>
  <w:abstractNum w:abstractNumId="13" w15:restartNumberingAfterBreak="0">
    <w:nsid w:val="2A861378"/>
    <w:multiLevelType w:val="multilevel"/>
    <w:tmpl w:val="C3CABAA4"/>
    <w:lvl w:ilvl="0">
      <w:start w:val="1"/>
      <w:numFmt w:val="decimal"/>
      <w:suff w:val="space"/>
      <w:lvlText w:val="%1."/>
      <w:lvlJc w:val="left"/>
      <w:pPr>
        <w:ind w:left="0" w:firstLine="0"/>
      </w:pPr>
      <w:rPr>
        <w:rFonts w:cs="Times New Roman" w:hint="default"/>
        <w:b w:val="0"/>
        <w:bCs w:val="0"/>
        <w:i w:val="0"/>
        <w:iCs w:val="0"/>
        <w:caps w:val="0"/>
        <w:smallCaps w:val="0"/>
        <w:strike w:val="0"/>
        <w:dstrike w:val="0"/>
        <w:noProof w:val="0"/>
        <w:vanish w:val="0"/>
        <w:color w:val="000000"/>
        <w:spacing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start w:val="1"/>
      <w:numFmt w:val="decimal"/>
      <w:suff w:val="space"/>
      <w:lvlText w:val="%1.%2."/>
      <w:lvlJc w:val="left"/>
      <w:pPr>
        <w:ind w:left="0" w:firstLine="0"/>
      </w:pPr>
      <w:rPr>
        <w:rFonts w:ascii="Arial" w:hAnsi="Arial" w:hint="default"/>
        <w:sz w:val="22"/>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4" w15:restartNumberingAfterBreak="0">
    <w:nsid w:val="3175109E"/>
    <w:multiLevelType w:val="multilevel"/>
    <w:tmpl w:val="88D26560"/>
    <w:lvl w:ilvl="0">
      <w:start w:val="1"/>
      <w:numFmt w:val="decimal"/>
      <w:lvlText w:val="%1."/>
      <w:lvlJc w:val="left"/>
      <w:pPr>
        <w:tabs>
          <w:tab w:val="num" w:pos="425"/>
        </w:tabs>
        <w:ind w:left="425" w:hanging="425"/>
      </w:pPr>
      <w:rPr>
        <w:rFonts w:ascii="Arial" w:hAnsi="Arial" w:hint="default"/>
        <w:b w:val="0"/>
        <w:i w:val="0"/>
        <w:color w:val="auto"/>
        <w:kern w:val="10"/>
        <w:sz w:val="22"/>
        <w:u w:val="none"/>
      </w:rPr>
    </w:lvl>
    <w:lvl w:ilvl="1">
      <w:start w:val="1"/>
      <w:numFmt w:val="decimal"/>
      <w:lvlRestart w:val="0"/>
      <w:lvlText w:val="%1.%2."/>
      <w:lvlJc w:val="left"/>
      <w:pPr>
        <w:tabs>
          <w:tab w:val="num" w:pos="992"/>
        </w:tabs>
        <w:ind w:left="992" w:hanging="567"/>
      </w:pPr>
      <w:rPr>
        <w:rFonts w:ascii="Arial" w:hAnsi="Arial" w:hint="default"/>
        <w:b w:val="0"/>
        <w:i w:val="0"/>
        <w:color w:val="auto"/>
        <w:kern w:val="10"/>
        <w:sz w:val="22"/>
        <w:u w:val="none"/>
      </w:rPr>
    </w:lvl>
    <w:lvl w:ilvl="2">
      <w:start w:val="1"/>
      <w:numFmt w:val="decimal"/>
      <w:lvlRestart w:val="0"/>
      <w:lvlText w:val="%1.%2.%3."/>
      <w:lvlJc w:val="left"/>
      <w:pPr>
        <w:tabs>
          <w:tab w:val="num" w:pos="1701"/>
        </w:tabs>
        <w:ind w:left="1701" w:hanging="709"/>
      </w:pPr>
      <w:rPr>
        <w:rFonts w:hint="default"/>
      </w:rPr>
    </w:lvl>
    <w:lvl w:ilvl="3">
      <w:start w:val="1"/>
      <w:numFmt w:val="decimal"/>
      <w:lvlRestart w:val="0"/>
      <w:lvlText w:val="%4."/>
      <w:lvlJc w:val="left"/>
      <w:pPr>
        <w:tabs>
          <w:tab w:val="num" w:pos="1701"/>
        </w:tabs>
        <w:ind w:left="1701" w:hanging="425"/>
      </w:pPr>
      <w:rPr>
        <w:rFonts w:hint="default"/>
      </w:rPr>
    </w:lvl>
    <w:lvl w:ilvl="4">
      <w:start w:val="1"/>
      <w:numFmt w:val="decimal"/>
      <w:lvlRestart w:val="0"/>
      <w:lvlText w:val="%5."/>
      <w:lvlJc w:val="left"/>
      <w:pPr>
        <w:tabs>
          <w:tab w:val="num" w:pos="2126"/>
        </w:tabs>
        <w:ind w:left="2126" w:hanging="425"/>
      </w:pPr>
      <w:rPr>
        <w:rFonts w:hint="default"/>
      </w:rPr>
    </w:lvl>
    <w:lvl w:ilvl="5">
      <w:start w:val="1"/>
      <w:numFmt w:val="decimal"/>
      <w:lvlRestart w:val="0"/>
      <w:lvlText w:val="%6."/>
      <w:lvlJc w:val="left"/>
      <w:pPr>
        <w:tabs>
          <w:tab w:val="num" w:pos="2552"/>
        </w:tabs>
        <w:ind w:left="2552" w:hanging="426"/>
      </w:pPr>
      <w:rPr>
        <w:rFonts w:hint="default"/>
      </w:rPr>
    </w:lvl>
    <w:lvl w:ilvl="6">
      <w:start w:val="1"/>
      <w:numFmt w:val="decimal"/>
      <w:lvlRestart w:val="0"/>
      <w:lvlText w:val="%7."/>
      <w:lvlJc w:val="left"/>
      <w:pPr>
        <w:tabs>
          <w:tab w:val="num" w:pos="2977"/>
        </w:tabs>
        <w:ind w:left="2977" w:hanging="425"/>
      </w:pPr>
      <w:rPr>
        <w:rFonts w:hint="default"/>
      </w:rPr>
    </w:lvl>
    <w:lvl w:ilvl="7">
      <w:start w:val="1"/>
      <w:numFmt w:val="decimal"/>
      <w:lvlRestart w:val="0"/>
      <w:lvlText w:val="%8."/>
      <w:lvlJc w:val="left"/>
      <w:pPr>
        <w:tabs>
          <w:tab w:val="num" w:pos="3402"/>
        </w:tabs>
        <w:ind w:left="3402" w:hanging="425"/>
      </w:pPr>
      <w:rPr>
        <w:rFonts w:hint="default"/>
      </w:rPr>
    </w:lvl>
    <w:lvl w:ilvl="8">
      <w:start w:val="1"/>
      <w:numFmt w:val="decimal"/>
      <w:lvlRestart w:val="0"/>
      <w:lvlText w:val="%9."/>
      <w:lvlJc w:val="left"/>
      <w:pPr>
        <w:tabs>
          <w:tab w:val="num" w:pos="3827"/>
        </w:tabs>
        <w:ind w:left="3827" w:hanging="425"/>
      </w:pPr>
      <w:rPr>
        <w:rFonts w:hint="default"/>
      </w:rPr>
    </w:lvl>
  </w:abstractNum>
  <w:abstractNum w:abstractNumId="15" w15:restartNumberingAfterBreak="0">
    <w:nsid w:val="37F62455"/>
    <w:multiLevelType w:val="multilevel"/>
    <w:tmpl w:val="6C3A467A"/>
    <w:lvl w:ilvl="0">
      <w:start w:val="1"/>
      <w:numFmt w:val="bullet"/>
      <w:lvlText w:val="□"/>
      <w:lvlJc w:val="left"/>
      <w:pPr>
        <w:tabs>
          <w:tab w:val="num" w:pos="360"/>
        </w:tabs>
        <w:ind w:left="360" w:hanging="360"/>
      </w:pPr>
      <w:rPr>
        <w:rFonts w:ascii="Arial" w:hAnsi="Arial" w:hint="default"/>
      </w:rPr>
    </w:lvl>
    <w:lvl w:ilvl="1">
      <w:start w:val="1"/>
      <w:numFmt w:val="bullet"/>
      <w:lvlText w:val=""/>
      <w:lvlJc w:val="left"/>
      <w:pPr>
        <w:tabs>
          <w:tab w:val="num" w:pos="851"/>
        </w:tabs>
        <w:ind w:left="851" w:hanging="426"/>
      </w:pPr>
      <w:rPr>
        <w:rFonts w:ascii="Wingdings" w:hAnsi="Wingdings"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tabs>
          <w:tab w:val="num" w:pos="1701"/>
        </w:tabs>
        <w:ind w:left="1701" w:hanging="425"/>
      </w:pPr>
      <w:rPr>
        <w:rFonts w:ascii="Wingdings" w:hAnsi="Wingdings" w:hint="default"/>
      </w:rPr>
    </w:lvl>
    <w:lvl w:ilvl="4">
      <w:start w:val="1"/>
      <w:numFmt w:val="bullet"/>
      <w:lvlText w:val=""/>
      <w:lvlJc w:val="left"/>
      <w:pPr>
        <w:tabs>
          <w:tab w:val="num" w:pos="2126"/>
        </w:tabs>
        <w:ind w:left="2126" w:hanging="425"/>
      </w:pPr>
      <w:rPr>
        <w:rFonts w:ascii="Wingdings" w:hAnsi="Wingdings" w:hint="default"/>
      </w:rPr>
    </w:lvl>
    <w:lvl w:ilvl="5">
      <w:start w:val="1"/>
      <w:numFmt w:val="bullet"/>
      <w:lvlText w:val=""/>
      <w:lvlJc w:val="left"/>
      <w:pPr>
        <w:tabs>
          <w:tab w:val="num" w:pos="2552"/>
        </w:tabs>
        <w:ind w:left="2552" w:hanging="426"/>
      </w:pPr>
      <w:rPr>
        <w:rFonts w:ascii="Wingdings" w:hAnsi="Wingdings"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3402"/>
        </w:tabs>
        <w:ind w:left="3402" w:hanging="425"/>
      </w:pPr>
      <w:rPr>
        <w:rFonts w:ascii="Wingdings" w:hAnsi="Wingdings" w:hint="default"/>
      </w:rPr>
    </w:lvl>
    <w:lvl w:ilvl="8">
      <w:start w:val="1"/>
      <w:numFmt w:val="bullet"/>
      <w:lvlText w:val=""/>
      <w:lvlJc w:val="left"/>
      <w:pPr>
        <w:tabs>
          <w:tab w:val="num" w:pos="3827"/>
        </w:tabs>
        <w:ind w:left="3827" w:hanging="425"/>
      </w:pPr>
      <w:rPr>
        <w:rFonts w:ascii="Wingdings" w:hAnsi="Wingdings" w:hint="default"/>
      </w:rPr>
    </w:lvl>
  </w:abstractNum>
  <w:abstractNum w:abstractNumId="16" w15:restartNumberingAfterBreak="0">
    <w:nsid w:val="3A05210B"/>
    <w:multiLevelType w:val="multilevel"/>
    <w:tmpl w:val="AD2ACB22"/>
    <w:lvl w:ilvl="0">
      <w:start w:val="1"/>
      <w:numFmt w:val="lowerLetter"/>
      <w:pStyle w:val="ListWithLetters"/>
      <w:lvlText w:val="%1)"/>
      <w:lvlJc w:val="left"/>
      <w:pPr>
        <w:ind w:left="360" w:hanging="360"/>
      </w:pPr>
      <w:rPr>
        <w:rFonts w:hint="default"/>
      </w:rPr>
    </w:lvl>
    <w:lvl w:ilvl="1">
      <w:start w:val="1"/>
      <w:numFmt w:val="lowerLetter"/>
      <w:lvlRestart w:val="0"/>
      <w:lvlText w:val="%2."/>
      <w:lvlJc w:val="left"/>
      <w:pPr>
        <w:tabs>
          <w:tab w:val="num" w:pos="851"/>
        </w:tabs>
        <w:ind w:left="851" w:hanging="426"/>
      </w:pPr>
      <w:rPr>
        <w:rFonts w:hint="default"/>
      </w:rPr>
    </w:lvl>
    <w:lvl w:ilvl="2">
      <w:start w:val="1"/>
      <w:numFmt w:val="lowerLetter"/>
      <w:lvlRestart w:val="0"/>
      <w:lvlText w:val="%3."/>
      <w:lvlJc w:val="left"/>
      <w:pPr>
        <w:tabs>
          <w:tab w:val="num" w:pos="1276"/>
        </w:tabs>
        <w:ind w:left="1276" w:hanging="425"/>
      </w:pPr>
      <w:rPr>
        <w:rFonts w:hint="default"/>
      </w:rPr>
    </w:lvl>
    <w:lvl w:ilvl="3">
      <w:start w:val="1"/>
      <w:numFmt w:val="lowerLetter"/>
      <w:lvlRestart w:val="0"/>
      <w:lvlText w:val="%4."/>
      <w:lvlJc w:val="left"/>
      <w:pPr>
        <w:tabs>
          <w:tab w:val="num" w:pos="1701"/>
        </w:tabs>
        <w:ind w:left="1701" w:hanging="425"/>
      </w:pPr>
      <w:rPr>
        <w:rFonts w:hint="default"/>
      </w:rPr>
    </w:lvl>
    <w:lvl w:ilvl="4">
      <w:start w:val="1"/>
      <w:numFmt w:val="lowerLetter"/>
      <w:lvlRestart w:val="0"/>
      <w:lvlText w:val="%5."/>
      <w:lvlJc w:val="left"/>
      <w:pPr>
        <w:tabs>
          <w:tab w:val="num" w:pos="2126"/>
        </w:tabs>
        <w:ind w:left="2126" w:hanging="425"/>
      </w:pPr>
      <w:rPr>
        <w:rFonts w:hint="default"/>
      </w:rPr>
    </w:lvl>
    <w:lvl w:ilvl="5">
      <w:start w:val="1"/>
      <w:numFmt w:val="lowerLetter"/>
      <w:lvlRestart w:val="0"/>
      <w:lvlText w:val="%6."/>
      <w:lvlJc w:val="left"/>
      <w:pPr>
        <w:tabs>
          <w:tab w:val="num" w:pos="2552"/>
        </w:tabs>
        <w:ind w:left="2552" w:hanging="426"/>
      </w:pPr>
      <w:rPr>
        <w:rFonts w:hint="default"/>
      </w:rPr>
    </w:lvl>
    <w:lvl w:ilvl="6">
      <w:start w:val="1"/>
      <w:numFmt w:val="lowerLetter"/>
      <w:lvlRestart w:val="0"/>
      <w:lvlText w:val="%7."/>
      <w:lvlJc w:val="left"/>
      <w:pPr>
        <w:tabs>
          <w:tab w:val="num" w:pos="2977"/>
        </w:tabs>
        <w:ind w:left="2977" w:hanging="425"/>
      </w:pPr>
      <w:rPr>
        <w:rFonts w:hint="default"/>
      </w:rPr>
    </w:lvl>
    <w:lvl w:ilvl="7">
      <w:start w:val="1"/>
      <w:numFmt w:val="lowerLetter"/>
      <w:lvlRestart w:val="0"/>
      <w:lvlText w:val="%8."/>
      <w:lvlJc w:val="left"/>
      <w:pPr>
        <w:tabs>
          <w:tab w:val="num" w:pos="3402"/>
        </w:tabs>
        <w:ind w:left="3402" w:hanging="425"/>
      </w:pPr>
      <w:rPr>
        <w:rFonts w:hint="default"/>
      </w:rPr>
    </w:lvl>
    <w:lvl w:ilvl="8">
      <w:start w:val="1"/>
      <w:numFmt w:val="lowerLetter"/>
      <w:lvlRestart w:val="0"/>
      <w:lvlText w:val="%9."/>
      <w:lvlJc w:val="left"/>
      <w:pPr>
        <w:tabs>
          <w:tab w:val="num" w:pos="3827"/>
        </w:tabs>
        <w:ind w:left="3827" w:hanging="425"/>
      </w:pPr>
      <w:rPr>
        <w:rFonts w:hint="default"/>
      </w:rPr>
    </w:lvl>
  </w:abstractNum>
  <w:abstractNum w:abstractNumId="17" w15:restartNumberingAfterBreak="0">
    <w:nsid w:val="3BAA2F24"/>
    <w:multiLevelType w:val="hybridMultilevel"/>
    <w:tmpl w:val="CA9C5874"/>
    <w:lvl w:ilvl="0" w:tplc="51A6A298">
      <w:start w:val="1"/>
      <w:numFmt w:val="decimal"/>
      <w:pStyle w:val="ListWithNumbers"/>
      <w:lvlText w:val="%1."/>
      <w:lvlJc w:val="left"/>
      <w:pPr>
        <w:ind w:left="425" w:hanging="425"/>
      </w:pPr>
      <w:rPr>
        <w:rFonts w:hint="default"/>
      </w:rPr>
    </w:lvl>
    <w:lvl w:ilvl="1" w:tplc="4D88B930" w:tentative="1">
      <w:start w:val="1"/>
      <w:numFmt w:val="lowerLetter"/>
      <w:lvlText w:val="%2."/>
      <w:lvlJc w:val="left"/>
      <w:pPr>
        <w:ind w:left="1440" w:hanging="360"/>
      </w:pPr>
    </w:lvl>
    <w:lvl w:ilvl="2" w:tplc="EC225C22" w:tentative="1">
      <w:start w:val="1"/>
      <w:numFmt w:val="lowerRoman"/>
      <w:lvlText w:val="%3."/>
      <w:lvlJc w:val="right"/>
      <w:pPr>
        <w:ind w:left="2160" w:hanging="180"/>
      </w:pPr>
    </w:lvl>
    <w:lvl w:ilvl="3" w:tplc="DDBE814E" w:tentative="1">
      <w:start w:val="1"/>
      <w:numFmt w:val="decimal"/>
      <w:lvlText w:val="%4."/>
      <w:lvlJc w:val="left"/>
      <w:pPr>
        <w:ind w:left="2880" w:hanging="360"/>
      </w:pPr>
    </w:lvl>
    <w:lvl w:ilvl="4" w:tplc="0CC8B7B8" w:tentative="1">
      <w:start w:val="1"/>
      <w:numFmt w:val="lowerLetter"/>
      <w:lvlText w:val="%5."/>
      <w:lvlJc w:val="left"/>
      <w:pPr>
        <w:ind w:left="3600" w:hanging="360"/>
      </w:pPr>
    </w:lvl>
    <w:lvl w:ilvl="5" w:tplc="B3BE0C08" w:tentative="1">
      <w:start w:val="1"/>
      <w:numFmt w:val="lowerRoman"/>
      <w:lvlText w:val="%6."/>
      <w:lvlJc w:val="right"/>
      <w:pPr>
        <w:ind w:left="4320" w:hanging="180"/>
      </w:pPr>
    </w:lvl>
    <w:lvl w:ilvl="6" w:tplc="0CEAE274" w:tentative="1">
      <w:start w:val="1"/>
      <w:numFmt w:val="decimal"/>
      <w:lvlText w:val="%7."/>
      <w:lvlJc w:val="left"/>
      <w:pPr>
        <w:ind w:left="5040" w:hanging="360"/>
      </w:pPr>
    </w:lvl>
    <w:lvl w:ilvl="7" w:tplc="08B21192" w:tentative="1">
      <w:start w:val="1"/>
      <w:numFmt w:val="lowerLetter"/>
      <w:lvlText w:val="%8."/>
      <w:lvlJc w:val="left"/>
      <w:pPr>
        <w:ind w:left="5760" w:hanging="360"/>
      </w:pPr>
    </w:lvl>
    <w:lvl w:ilvl="8" w:tplc="89A8566E" w:tentative="1">
      <w:start w:val="1"/>
      <w:numFmt w:val="lowerRoman"/>
      <w:lvlText w:val="%9."/>
      <w:lvlJc w:val="right"/>
      <w:pPr>
        <w:ind w:left="6480" w:hanging="180"/>
      </w:pPr>
    </w:lvl>
  </w:abstractNum>
  <w:abstractNum w:abstractNumId="18" w15:restartNumberingAfterBreak="0">
    <w:nsid w:val="3D122A9B"/>
    <w:multiLevelType w:val="multilevel"/>
    <w:tmpl w:val="0C52EC1E"/>
    <w:lvl w:ilvl="0">
      <w:start w:val="1"/>
      <w:numFmt w:val="bullet"/>
      <w:pStyle w:val="ListWithSymbols"/>
      <w:lvlText w:val="-"/>
      <w:lvlJc w:val="left"/>
      <w:pPr>
        <w:tabs>
          <w:tab w:val="num" w:pos="425"/>
        </w:tabs>
        <w:ind w:left="425" w:hanging="425"/>
      </w:pPr>
      <w:rPr>
        <w:rFonts w:ascii="Arial" w:hAnsi="Arial" w:hint="default"/>
      </w:rPr>
    </w:lvl>
    <w:lvl w:ilvl="1">
      <w:start w:val="1"/>
      <w:numFmt w:val="bullet"/>
      <w:lvlText w:val="-"/>
      <w:lvlJc w:val="left"/>
      <w:pPr>
        <w:tabs>
          <w:tab w:val="num" w:pos="851"/>
        </w:tabs>
        <w:ind w:left="851" w:hanging="426"/>
      </w:pPr>
      <w:rPr>
        <w:rFonts w:ascii="Arial" w:hAnsi="Arial" w:hint="default"/>
      </w:rPr>
    </w:lvl>
    <w:lvl w:ilvl="2">
      <w:start w:val="1"/>
      <w:numFmt w:val="bullet"/>
      <w:lvlText w:val="-"/>
      <w:lvlJc w:val="left"/>
      <w:pPr>
        <w:tabs>
          <w:tab w:val="num" w:pos="1276"/>
        </w:tabs>
        <w:ind w:left="1276" w:hanging="425"/>
      </w:pPr>
      <w:rPr>
        <w:rFonts w:ascii="Arial" w:hAnsi="Arial" w:hint="default"/>
      </w:rPr>
    </w:lvl>
    <w:lvl w:ilvl="3">
      <w:start w:val="1"/>
      <w:numFmt w:val="bullet"/>
      <w:lvlText w:val="-"/>
      <w:lvlJc w:val="left"/>
      <w:pPr>
        <w:tabs>
          <w:tab w:val="num" w:pos="1701"/>
        </w:tabs>
        <w:ind w:left="1701" w:hanging="425"/>
      </w:pPr>
      <w:rPr>
        <w:rFonts w:ascii="Arial" w:hAnsi="Arial" w:hint="default"/>
      </w:rPr>
    </w:lvl>
    <w:lvl w:ilvl="4">
      <w:start w:val="1"/>
      <w:numFmt w:val="bullet"/>
      <w:lvlText w:val="-"/>
      <w:lvlJc w:val="left"/>
      <w:pPr>
        <w:tabs>
          <w:tab w:val="num" w:pos="2126"/>
        </w:tabs>
        <w:ind w:left="2126" w:hanging="425"/>
      </w:pPr>
      <w:rPr>
        <w:rFonts w:ascii="Arial" w:hAnsi="Arial" w:hint="default"/>
      </w:rPr>
    </w:lvl>
    <w:lvl w:ilvl="5">
      <w:start w:val="1"/>
      <w:numFmt w:val="bullet"/>
      <w:lvlText w:val="-"/>
      <w:lvlJc w:val="left"/>
      <w:pPr>
        <w:tabs>
          <w:tab w:val="num" w:pos="2552"/>
        </w:tabs>
        <w:ind w:left="2552" w:hanging="426"/>
      </w:pPr>
      <w:rPr>
        <w:rFonts w:ascii="Arial" w:hAnsi="Arial" w:hint="default"/>
      </w:rPr>
    </w:lvl>
    <w:lvl w:ilvl="6">
      <w:start w:val="1"/>
      <w:numFmt w:val="bullet"/>
      <w:lvlText w:val="-"/>
      <w:lvlJc w:val="left"/>
      <w:pPr>
        <w:tabs>
          <w:tab w:val="num" w:pos="2977"/>
        </w:tabs>
        <w:ind w:left="2977" w:hanging="425"/>
      </w:pPr>
      <w:rPr>
        <w:rFonts w:ascii="Arial" w:hAnsi="Arial" w:hint="default"/>
      </w:rPr>
    </w:lvl>
    <w:lvl w:ilvl="7">
      <w:start w:val="1"/>
      <w:numFmt w:val="bullet"/>
      <w:lvlText w:val="-"/>
      <w:lvlJc w:val="left"/>
      <w:pPr>
        <w:tabs>
          <w:tab w:val="num" w:pos="3402"/>
        </w:tabs>
        <w:ind w:left="3402" w:hanging="425"/>
      </w:pPr>
      <w:rPr>
        <w:rFonts w:ascii="Arial" w:hAnsi="Arial" w:hint="default"/>
      </w:rPr>
    </w:lvl>
    <w:lvl w:ilvl="8">
      <w:start w:val="1"/>
      <w:numFmt w:val="bullet"/>
      <w:lvlText w:val="-"/>
      <w:lvlJc w:val="left"/>
      <w:pPr>
        <w:tabs>
          <w:tab w:val="num" w:pos="3827"/>
        </w:tabs>
        <w:ind w:left="3827" w:hanging="425"/>
      </w:pPr>
      <w:rPr>
        <w:rFonts w:ascii="Arial" w:hAnsi="Arial" w:hint="default"/>
      </w:rPr>
    </w:lvl>
  </w:abstractNum>
  <w:abstractNum w:abstractNumId="19" w15:restartNumberingAfterBreak="0">
    <w:nsid w:val="4320697C"/>
    <w:multiLevelType w:val="multilevel"/>
    <w:tmpl w:val="2BEEAF4C"/>
    <w:lvl w:ilvl="0">
      <w:start w:val="1"/>
      <w:numFmt w:val="decimal"/>
      <w:pStyle w:val="berschrift1"/>
      <w:suff w:val="space"/>
      <w:lvlText w:val="%1"/>
      <w:lvlJc w:val="left"/>
      <w:pPr>
        <w:ind w:left="0" w:firstLine="0"/>
      </w:pPr>
      <w:rPr>
        <w:rFonts w:hint="default"/>
      </w:rPr>
    </w:lvl>
    <w:lvl w:ilvl="1">
      <w:start w:val="1"/>
      <w:numFmt w:val="decimal"/>
      <w:pStyle w:val="berschrift2"/>
      <w:suff w:val="space"/>
      <w:lvlText w:val="%1.%2"/>
      <w:lvlJc w:val="left"/>
      <w:pPr>
        <w:ind w:left="0" w:firstLine="0"/>
      </w:pPr>
      <w:rPr>
        <w:rFonts w:hint="default"/>
      </w:rPr>
    </w:lvl>
    <w:lvl w:ilvl="2">
      <w:start w:val="1"/>
      <w:numFmt w:val="decimal"/>
      <w:pStyle w:val="berschrift3"/>
      <w:suff w:val="space"/>
      <w:lvlText w:val="%1.%2.%3"/>
      <w:lvlJc w:val="left"/>
      <w:pPr>
        <w:ind w:left="0" w:firstLine="0"/>
      </w:pPr>
      <w:rPr>
        <w:rFonts w:hint="default"/>
      </w:rPr>
    </w:lvl>
    <w:lvl w:ilvl="3">
      <w:start w:val="1"/>
      <w:numFmt w:val="decimal"/>
      <w:pStyle w:val="berschrift4"/>
      <w:suff w:val="space"/>
      <w:lvlText w:val="%1.%2.%3.%4"/>
      <w:lvlJc w:val="left"/>
      <w:pPr>
        <w:ind w:left="0" w:firstLine="0"/>
      </w:pPr>
      <w:rPr>
        <w:rFonts w:hint="default"/>
      </w:rPr>
    </w:lvl>
    <w:lvl w:ilvl="4">
      <w:start w:val="1"/>
      <w:numFmt w:val="decimal"/>
      <w:pStyle w:val="berschrift5"/>
      <w:suff w:val="space"/>
      <w:lvlText w:val="%1.%2.%3.%4.%5"/>
      <w:lvlJc w:val="left"/>
      <w:pPr>
        <w:ind w:left="0" w:firstLine="0"/>
      </w:pPr>
      <w:rPr>
        <w:rFonts w:hint="default"/>
      </w:rPr>
    </w:lvl>
    <w:lvl w:ilvl="5">
      <w:start w:val="1"/>
      <w:numFmt w:val="decimal"/>
      <w:pStyle w:val="berschrift6"/>
      <w:suff w:val="space"/>
      <w:lvlText w:val="%1.%2.%3.%4.%5.%6"/>
      <w:lvlJc w:val="left"/>
      <w:pPr>
        <w:ind w:left="0" w:firstLine="0"/>
      </w:pPr>
      <w:rPr>
        <w:rFonts w:hint="default"/>
      </w:rPr>
    </w:lvl>
    <w:lvl w:ilvl="6">
      <w:start w:val="1"/>
      <w:numFmt w:val="decimal"/>
      <w:pStyle w:val="berschrift7"/>
      <w:suff w:val="space"/>
      <w:lvlText w:val="%1.%2.%3.%4.%5.%6.%7"/>
      <w:lvlJc w:val="left"/>
      <w:pPr>
        <w:ind w:left="0" w:firstLine="0"/>
      </w:pPr>
      <w:rPr>
        <w:rFonts w:hint="default"/>
      </w:rPr>
    </w:lvl>
    <w:lvl w:ilvl="7">
      <w:start w:val="1"/>
      <w:numFmt w:val="decimal"/>
      <w:pStyle w:val="berschrift8"/>
      <w:suff w:val="space"/>
      <w:lvlText w:val="%1.%2.%3.%4.%5.%6.%7.%8"/>
      <w:lvlJc w:val="left"/>
      <w:pPr>
        <w:ind w:left="0" w:firstLine="0"/>
      </w:pPr>
      <w:rPr>
        <w:rFonts w:hint="default"/>
      </w:rPr>
    </w:lvl>
    <w:lvl w:ilvl="8">
      <w:start w:val="1"/>
      <w:numFmt w:val="decimal"/>
      <w:pStyle w:val="berschrift9"/>
      <w:suff w:val="space"/>
      <w:lvlText w:val="%1.%2.%3.%4.%5.%6.%7.%8.%9"/>
      <w:lvlJc w:val="left"/>
      <w:pPr>
        <w:ind w:left="0" w:firstLine="0"/>
      </w:pPr>
      <w:rPr>
        <w:rFonts w:hint="default"/>
      </w:rPr>
    </w:lvl>
  </w:abstractNum>
  <w:abstractNum w:abstractNumId="20" w15:restartNumberingAfterBreak="0">
    <w:nsid w:val="43A84525"/>
    <w:multiLevelType w:val="hybridMultilevel"/>
    <w:tmpl w:val="6C9E5594"/>
    <w:lvl w:ilvl="0" w:tplc="455A13B0">
      <w:start w:val="1"/>
      <w:numFmt w:val="decimal"/>
      <w:pStyle w:val="ListLevelsWithNumbers"/>
      <w:suff w:val="space"/>
      <w:lvlText w:val="%1."/>
      <w:lvlJc w:val="left"/>
      <w:pPr>
        <w:ind w:left="0" w:firstLine="0"/>
      </w:pPr>
      <w:rPr>
        <w:rFonts w:hint="default"/>
      </w:rPr>
    </w:lvl>
    <w:lvl w:ilvl="1" w:tplc="B540F712" w:tentative="1">
      <w:start w:val="1"/>
      <w:numFmt w:val="lowerLetter"/>
      <w:lvlText w:val="%2."/>
      <w:lvlJc w:val="left"/>
      <w:pPr>
        <w:ind w:left="1440" w:hanging="360"/>
      </w:pPr>
    </w:lvl>
    <w:lvl w:ilvl="2" w:tplc="22DCA0C0" w:tentative="1">
      <w:start w:val="1"/>
      <w:numFmt w:val="lowerRoman"/>
      <w:lvlText w:val="%3."/>
      <w:lvlJc w:val="right"/>
      <w:pPr>
        <w:ind w:left="2160" w:hanging="180"/>
      </w:pPr>
    </w:lvl>
    <w:lvl w:ilvl="3" w:tplc="94A27090" w:tentative="1">
      <w:start w:val="1"/>
      <w:numFmt w:val="decimal"/>
      <w:lvlText w:val="%4."/>
      <w:lvlJc w:val="left"/>
      <w:pPr>
        <w:ind w:left="2880" w:hanging="360"/>
      </w:pPr>
    </w:lvl>
    <w:lvl w:ilvl="4" w:tplc="B630E978" w:tentative="1">
      <w:start w:val="1"/>
      <w:numFmt w:val="lowerLetter"/>
      <w:lvlText w:val="%5."/>
      <w:lvlJc w:val="left"/>
      <w:pPr>
        <w:ind w:left="3600" w:hanging="360"/>
      </w:pPr>
    </w:lvl>
    <w:lvl w:ilvl="5" w:tplc="5540D94C" w:tentative="1">
      <w:start w:val="1"/>
      <w:numFmt w:val="lowerRoman"/>
      <w:lvlText w:val="%6."/>
      <w:lvlJc w:val="right"/>
      <w:pPr>
        <w:ind w:left="4320" w:hanging="180"/>
      </w:pPr>
    </w:lvl>
    <w:lvl w:ilvl="6" w:tplc="B1C66D02" w:tentative="1">
      <w:start w:val="1"/>
      <w:numFmt w:val="decimal"/>
      <w:lvlText w:val="%7."/>
      <w:lvlJc w:val="left"/>
      <w:pPr>
        <w:ind w:left="5040" w:hanging="360"/>
      </w:pPr>
    </w:lvl>
    <w:lvl w:ilvl="7" w:tplc="8742683A" w:tentative="1">
      <w:start w:val="1"/>
      <w:numFmt w:val="lowerLetter"/>
      <w:lvlText w:val="%8."/>
      <w:lvlJc w:val="left"/>
      <w:pPr>
        <w:ind w:left="5760" w:hanging="360"/>
      </w:pPr>
    </w:lvl>
    <w:lvl w:ilvl="8" w:tplc="DA906C2E" w:tentative="1">
      <w:start w:val="1"/>
      <w:numFmt w:val="lowerRoman"/>
      <w:lvlText w:val="%9."/>
      <w:lvlJc w:val="right"/>
      <w:pPr>
        <w:ind w:left="6480" w:hanging="180"/>
      </w:pPr>
    </w:lvl>
  </w:abstractNum>
  <w:abstractNum w:abstractNumId="21" w15:restartNumberingAfterBreak="0">
    <w:nsid w:val="4ABA0AFA"/>
    <w:multiLevelType w:val="multilevel"/>
    <w:tmpl w:val="6504B20C"/>
    <w:lvl w:ilvl="0">
      <w:start w:val="1"/>
      <w:numFmt w:val="decimal"/>
      <w:lvlText w:val="%1."/>
      <w:lvlJc w:val="left"/>
      <w:pPr>
        <w:tabs>
          <w:tab w:val="num" w:pos="425"/>
        </w:tabs>
        <w:ind w:left="425" w:hanging="425"/>
      </w:pPr>
      <w:rPr>
        <w:rFonts w:ascii="Arial" w:hAnsi="Arial" w:hint="default"/>
        <w:b w:val="0"/>
        <w:i w:val="0"/>
        <w:caps w:val="0"/>
        <w:smallCaps w:val="0"/>
        <w:strike w:val="0"/>
        <w:dstrike w:val="0"/>
        <w:vanish w:val="0"/>
        <w:color w:val="auto"/>
        <w:spacing w:val="0"/>
        <w:w w:val="100"/>
        <w:kern w:val="10"/>
        <w:position w:val="0"/>
        <w:sz w:val="22"/>
        <w:u w:val="none"/>
        <w:vertAlign w:val="baseline"/>
        <w14:cntxtAlts w14:val="0"/>
      </w:rPr>
    </w:lvl>
    <w:lvl w:ilvl="1">
      <w:start w:val="1"/>
      <w:numFmt w:val="decimal"/>
      <w:lvlText w:val="%1.%2."/>
      <w:lvlJc w:val="left"/>
      <w:pPr>
        <w:tabs>
          <w:tab w:val="num" w:pos="992"/>
        </w:tabs>
        <w:ind w:left="992" w:hanging="567"/>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2">
      <w:start w:val="1"/>
      <w:numFmt w:val="decimal"/>
      <w:lvlText w:val="%1.%2.%3."/>
      <w:lvlJc w:val="left"/>
      <w:pPr>
        <w:tabs>
          <w:tab w:val="num" w:pos="1701"/>
        </w:tabs>
        <w:ind w:left="1701" w:hanging="709"/>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3">
      <w:start w:val="1"/>
      <w:numFmt w:val="decimal"/>
      <w:lvlText w:val="%1.%2.%3.%4."/>
      <w:lvlJc w:val="left"/>
      <w:pPr>
        <w:tabs>
          <w:tab w:val="num" w:pos="2693"/>
        </w:tabs>
        <w:ind w:left="2693" w:hanging="992"/>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4">
      <w:start w:val="1"/>
      <w:numFmt w:val="decimal"/>
      <w:lvlText w:val="%1.%2.%3.%4.%5."/>
      <w:lvlJc w:val="left"/>
      <w:pPr>
        <w:tabs>
          <w:tab w:val="num" w:pos="3827"/>
        </w:tabs>
        <w:ind w:left="3827" w:hanging="1134"/>
      </w:pPr>
      <w:rPr>
        <w:rFonts w:ascii="Arial" w:hAnsi="Arial" w:hint="default"/>
        <w:b w:val="0"/>
        <w:i w:val="0"/>
        <w:caps w:val="0"/>
        <w:strike w:val="0"/>
        <w:dstrike w:val="0"/>
        <w:vanish w:val="0"/>
        <w:color w:val="auto"/>
        <w:spacing w:val="0"/>
        <w:w w:val="100"/>
        <w:kern w:val="10"/>
        <w:position w:val="0"/>
        <w:sz w:val="22"/>
        <w:u w:val="none"/>
        <w:vertAlign w:val="baseline"/>
        <w14:cntxtAlts/>
      </w:rPr>
    </w:lvl>
    <w:lvl w:ilvl="5">
      <w:start w:val="1"/>
      <w:numFmt w:val="decimal"/>
      <w:lvlText w:val="%1.%2.%3.%4.%5.%6."/>
      <w:lvlJc w:val="left"/>
      <w:pPr>
        <w:tabs>
          <w:tab w:val="num" w:pos="5103"/>
        </w:tabs>
        <w:ind w:left="5103" w:hanging="1276"/>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6">
      <w:start w:val="1"/>
      <w:numFmt w:val="decimal"/>
      <w:lvlText w:val="%1.%2.%3.%4.%5.%6.%7."/>
      <w:lvlJc w:val="left"/>
      <w:pPr>
        <w:tabs>
          <w:tab w:val="num" w:pos="6521"/>
        </w:tabs>
        <w:ind w:left="6521" w:hanging="1418"/>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7">
      <w:start w:val="1"/>
      <w:numFmt w:val="decimal"/>
      <w:lvlText w:val="%1.%2.%3.%4.%5.%6.%8."/>
      <w:lvlJc w:val="left"/>
      <w:pPr>
        <w:tabs>
          <w:tab w:val="num" w:pos="8222"/>
        </w:tabs>
        <w:ind w:left="8222" w:hanging="1701"/>
      </w:pPr>
      <w:rPr>
        <w:rFonts w:ascii="Arial" w:hAnsi="Arial" w:hint="default"/>
        <w:b w:val="0"/>
        <w:i w:val="0"/>
        <w:caps w:val="0"/>
        <w:strike w:val="0"/>
        <w:dstrike w:val="0"/>
        <w:vanish w:val="0"/>
        <w:color w:val="auto"/>
        <w:spacing w:val="0"/>
        <w:w w:val="100"/>
        <w:kern w:val="10"/>
        <w:position w:val="0"/>
        <w:sz w:val="22"/>
        <w:u w:val="none"/>
        <w:vertAlign w:val="baseline"/>
        <w14:cntxtAlts/>
      </w:rPr>
    </w:lvl>
    <w:lvl w:ilvl="8">
      <w:start w:val="1"/>
      <w:numFmt w:val="decimal"/>
      <w:lvlText w:val="%1.%2.%3.%4.%5.%6.%7.%8.%9."/>
      <w:lvlJc w:val="left"/>
      <w:pPr>
        <w:tabs>
          <w:tab w:val="num" w:pos="10206"/>
        </w:tabs>
        <w:ind w:left="10206" w:hanging="1984"/>
      </w:pPr>
      <w:rPr>
        <w:rFonts w:ascii="Arial" w:hAnsi="Arial" w:hint="default"/>
        <w:b w:val="0"/>
        <w:i w:val="0"/>
        <w:caps w:val="0"/>
        <w:strike w:val="0"/>
        <w:dstrike w:val="0"/>
        <w:vanish w:val="0"/>
        <w:color w:val="auto"/>
        <w:spacing w:val="0"/>
        <w:w w:val="100"/>
        <w:kern w:val="10"/>
        <w:position w:val="0"/>
        <w:sz w:val="22"/>
        <w:u w:val="none"/>
        <w:vertAlign w:val="baseline"/>
        <w14:cntxtAlts/>
      </w:rPr>
    </w:lvl>
  </w:abstractNum>
  <w:abstractNum w:abstractNumId="22" w15:restartNumberingAfterBreak="0">
    <w:nsid w:val="6CBE783A"/>
    <w:multiLevelType w:val="multilevel"/>
    <w:tmpl w:val="F69E8C88"/>
    <w:lvl w:ilvl="0">
      <w:start w:val="1"/>
      <w:numFmt w:val="decimal"/>
      <w:suff w:val="space"/>
      <w:lvlText w:val="%1."/>
      <w:lvlJc w:val="left"/>
      <w:pPr>
        <w:ind w:left="0" w:firstLine="0"/>
      </w:pPr>
      <w:rPr>
        <w:rFonts w:ascii="Arial" w:hAnsi="Arial" w:hint="default"/>
        <w:sz w:val="22"/>
      </w:rPr>
    </w:lvl>
    <w:lvl w:ilvl="1">
      <w:start w:val="1"/>
      <w:numFmt w:val="decimal"/>
      <w:suff w:val="space"/>
      <w:lvlText w:val="%1.%2."/>
      <w:lvlJc w:val="left"/>
      <w:pPr>
        <w:ind w:left="0" w:firstLine="0"/>
      </w:pPr>
      <w:rPr>
        <w:rFonts w:ascii="Arial" w:hAnsi="Arial" w:hint="default"/>
        <w:sz w:val="22"/>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3" w15:restartNumberingAfterBreak="0">
    <w:nsid w:val="6FA27BF3"/>
    <w:multiLevelType w:val="multilevel"/>
    <w:tmpl w:val="F69E8C88"/>
    <w:lvl w:ilvl="0">
      <w:start w:val="1"/>
      <w:numFmt w:val="decimal"/>
      <w:suff w:val="space"/>
      <w:lvlText w:val="%1."/>
      <w:lvlJc w:val="left"/>
      <w:pPr>
        <w:ind w:left="0" w:firstLine="0"/>
      </w:pPr>
      <w:rPr>
        <w:rFonts w:ascii="Arial" w:hAnsi="Arial" w:hint="default"/>
        <w:sz w:val="22"/>
      </w:rPr>
    </w:lvl>
    <w:lvl w:ilvl="1">
      <w:start w:val="1"/>
      <w:numFmt w:val="decimal"/>
      <w:suff w:val="space"/>
      <w:lvlText w:val="%1.%2."/>
      <w:lvlJc w:val="left"/>
      <w:pPr>
        <w:ind w:left="0" w:firstLine="0"/>
      </w:pPr>
      <w:rPr>
        <w:rFonts w:ascii="Arial" w:hAnsi="Arial" w:hint="default"/>
        <w:sz w:val="22"/>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4" w15:restartNumberingAfterBreak="0">
    <w:nsid w:val="7A3D55BA"/>
    <w:multiLevelType w:val="multilevel"/>
    <w:tmpl w:val="E188D56E"/>
    <w:lvl w:ilvl="0">
      <w:start w:val="1"/>
      <w:numFmt w:val="decimal"/>
      <w:suff w:val="space"/>
      <w:lvlText w:val="%1."/>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1">
      <w:start w:val="1"/>
      <w:numFmt w:val="decimal"/>
      <w:suff w:val="space"/>
      <w:lvlText w:val="%1.%2."/>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2">
      <w:start w:val="1"/>
      <w:numFmt w:val="decimal"/>
      <w:suff w:val="space"/>
      <w:lvlText w:val="%1.%2.%3."/>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3">
      <w:start w:val="1"/>
      <w:numFmt w:val="decimal"/>
      <w:suff w:val="space"/>
      <w:lvlText w:val="%1.%2.%3.%4."/>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4">
      <w:start w:val="1"/>
      <w:numFmt w:val="decimal"/>
      <w:suff w:val="space"/>
      <w:lvlText w:val="%1.%2.%3.%4.%5."/>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5">
      <w:start w:val="1"/>
      <w:numFmt w:val="decimal"/>
      <w:suff w:val="space"/>
      <w:lvlText w:val="%1.%2.%3.%4.%5.%6."/>
      <w:lvlJc w:val="left"/>
      <w:pPr>
        <w:ind w:left="0" w:firstLine="0"/>
      </w:pPr>
      <w:rPr>
        <w:rFonts w:ascii="Arial" w:hAnsi="Arial" w:hint="default"/>
        <w:b w:val="0"/>
        <w:i w:val="0"/>
        <w:caps w:val="0"/>
        <w:strike w:val="0"/>
        <w:dstrike w:val="0"/>
        <w:vanish w:val="0"/>
        <w:spacing w:val="0"/>
        <w:w w:val="100"/>
        <w:kern w:val="10"/>
        <w:position w:val="0"/>
        <w:sz w:val="22"/>
        <w:vertAlign w:val="baseline"/>
        <w14:cntxtAlts w14:val="0"/>
      </w:rPr>
    </w:lvl>
    <w:lvl w:ilvl="6">
      <w:start w:val="1"/>
      <w:numFmt w:val="decimal"/>
      <w:suff w:val="space"/>
      <w:lvlText w:val="%1.%2.%3.%4.%5.%6.%7."/>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7">
      <w:start w:val="1"/>
      <w:numFmt w:val="decimal"/>
      <w:suff w:val="space"/>
      <w:lvlText w:val="%1.%2.%3.%4.%5.%6.%7.%8."/>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8">
      <w:start w:val="1"/>
      <w:numFmt w:val="decimal"/>
      <w:suff w:val="space"/>
      <w:lvlText w:val="%1.%2.%3.%4.%5.%6.%7.%8.%9."/>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abstractNum>
  <w:abstractNum w:abstractNumId="25" w15:restartNumberingAfterBreak="0">
    <w:nsid w:val="7CB03429"/>
    <w:multiLevelType w:val="multilevel"/>
    <w:tmpl w:val="6504B20C"/>
    <w:lvl w:ilvl="0">
      <w:start w:val="1"/>
      <w:numFmt w:val="decimal"/>
      <w:lvlText w:val="%1."/>
      <w:lvlJc w:val="left"/>
      <w:pPr>
        <w:tabs>
          <w:tab w:val="num" w:pos="425"/>
        </w:tabs>
        <w:ind w:left="425" w:hanging="425"/>
      </w:pPr>
      <w:rPr>
        <w:rFonts w:ascii="Arial" w:hAnsi="Arial" w:hint="default"/>
        <w:b w:val="0"/>
        <w:i w:val="0"/>
        <w:caps w:val="0"/>
        <w:smallCaps w:val="0"/>
        <w:strike w:val="0"/>
        <w:dstrike w:val="0"/>
        <w:vanish w:val="0"/>
        <w:color w:val="auto"/>
        <w:spacing w:val="0"/>
        <w:w w:val="100"/>
        <w:kern w:val="10"/>
        <w:position w:val="0"/>
        <w:sz w:val="22"/>
        <w:u w:val="none"/>
        <w:vertAlign w:val="baseline"/>
        <w14:cntxtAlts w14:val="0"/>
      </w:rPr>
    </w:lvl>
    <w:lvl w:ilvl="1">
      <w:start w:val="1"/>
      <w:numFmt w:val="decimal"/>
      <w:lvlText w:val="%1.%2."/>
      <w:lvlJc w:val="left"/>
      <w:pPr>
        <w:tabs>
          <w:tab w:val="num" w:pos="992"/>
        </w:tabs>
        <w:ind w:left="992" w:hanging="567"/>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2">
      <w:start w:val="1"/>
      <w:numFmt w:val="decimal"/>
      <w:lvlText w:val="%1.%2.%3."/>
      <w:lvlJc w:val="left"/>
      <w:pPr>
        <w:tabs>
          <w:tab w:val="num" w:pos="1701"/>
        </w:tabs>
        <w:ind w:left="1701" w:hanging="709"/>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3">
      <w:start w:val="1"/>
      <w:numFmt w:val="decimal"/>
      <w:lvlText w:val="%1.%2.%3.%4."/>
      <w:lvlJc w:val="left"/>
      <w:pPr>
        <w:tabs>
          <w:tab w:val="num" w:pos="2693"/>
        </w:tabs>
        <w:ind w:left="2693" w:hanging="992"/>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4">
      <w:start w:val="1"/>
      <w:numFmt w:val="decimal"/>
      <w:lvlText w:val="%1.%2.%3.%4.%5."/>
      <w:lvlJc w:val="left"/>
      <w:pPr>
        <w:tabs>
          <w:tab w:val="num" w:pos="3827"/>
        </w:tabs>
        <w:ind w:left="3827" w:hanging="1134"/>
      </w:pPr>
      <w:rPr>
        <w:rFonts w:ascii="Arial" w:hAnsi="Arial" w:hint="default"/>
        <w:b w:val="0"/>
        <w:i w:val="0"/>
        <w:caps w:val="0"/>
        <w:strike w:val="0"/>
        <w:dstrike w:val="0"/>
        <w:vanish w:val="0"/>
        <w:color w:val="auto"/>
        <w:spacing w:val="0"/>
        <w:w w:val="100"/>
        <w:kern w:val="10"/>
        <w:position w:val="0"/>
        <w:sz w:val="22"/>
        <w:u w:val="none"/>
        <w:vertAlign w:val="baseline"/>
        <w14:cntxtAlts/>
      </w:rPr>
    </w:lvl>
    <w:lvl w:ilvl="5">
      <w:start w:val="1"/>
      <w:numFmt w:val="decimal"/>
      <w:lvlText w:val="%1.%2.%3.%4.%5.%6."/>
      <w:lvlJc w:val="left"/>
      <w:pPr>
        <w:tabs>
          <w:tab w:val="num" w:pos="5103"/>
        </w:tabs>
        <w:ind w:left="5103" w:hanging="1276"/>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6">
      <w:start w:val="1"/>
      <w:numFmt w:val="decimal"/>
      <w:lvlText w:val="%1.%2.%3.%4.%5.%6.%7."/>
      <w:lvlJc w:val="left"/>
      <w:pPr>
        <w:tabs>
          <w:tab w:val="num" w:pos="6521"/>
        </w:tabs>
        <w:ind w:left="6521" w:hanging="1418"/>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7">
      <w:start w:val="1"/>
      <w:numFmt w:val="decimal"/>
      <w:lvlText w:val="%1.%2.%3.%4.%5.%6.%8."/>
      <w:lvlJc w:val="left"/>
      <w:pPr>
        <w:tabs>
          <w:tab w:val="num" w:pos="8222"/>
        </w:tabs>
        <w:ind w:left="8222" w:hanging="1701"/>
      </w:pPr>
      <w:rPr>
        <w:rFonts w:ascii="Arial" w:hAnsi="Arial" w:hint="default"/>
        <w:b w:val="0"/>
        <w:i w:val="0"/>
        <w:caps w:val="0"/>
        <w:strike w:val="0"/>
        <w:dstrike w:val="0"/>
        <w:vanish w:val="0"/>
        <w:color w:val="auto"/>
        <w:spacing w:val="0"/>
        <w:w w:val="100"/>
        <w:kern w:val="10"/>
        <w:position w:val="0"/>
        <w:sz w:val="22"/>
        <w:u w:val="none"/>
        <w:vertAlign w:val="baseline"/>
        <w14:cntxtAlts/>
      </w:rPr>
    </w:lvl>
    <w:lvl w:ilvl="8">
      <w:start w:val="1"/>
      <w:numFmt w:val="decimal"/>
      <w:lvlText w:val="%1.%2.%3.%4.%5.%6.%7.%8.%9."/>
      <w:lvlJc w:val="left"/>
      <w:pPr>
        <w:tabs>
          <w:tab w:val="num" w:pos="10206"/>
        </w:tabs>
        <w:ind w:left="10206" w:hanging="1984"/>
      </w:pPr>
      <w:rPr>
        <w:rFonts w:ascii="Arial" w:hAnsi="Arial" w:hint="default"/>
        <w:b w:val="0"/>
        <w:i w:val="0"/>
        <w:caps w:val="0"/>
        <w:strike w:val="0"/>
        <w:dstrike w:val="0"/>
        <w:vanish w:val="0"/>
        <w:color w:val="auto"/>
        <w:spacing w:val="0"/>
        <w:w w:val="100"/>
        <w:kern w:val="10"/>
        <w:position w:val="0"/>
        <w:sz w:val="22"/>
        <w:u w:val="none"/>
        <w:vertAlign w:val="baseline"/>
        <w14:cntxtAlts/>
      </w:rPr>
    </w:lvl>
  </w:abstractNum>
  <w:abstractNum w:abstractNumId="26" w15:restartNumberingAfterBreak="0">
    <w:nsid w:val="7EA5492E"/>
    <w:multiLevelType w:val="multilevel"/>
    <w:tmpl w:val="E188D56E"/>
    <w:lvl w:ilvl="0">
      <w:start w:val="1"/>
      <w:numFmt w:val="decimal"/>
      <w:suff w:val="space"/>
      <w:lvlText w:val="%1."/>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1">
      <w:start w:val="1"/>
      <w:numFmt w:val="decimal"/>
      <w:suff w:val="space"/>
      <w:lvlText w:val="%1.%2."/>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2">
      <w:start w:val="1"/>
      <w:numFmt w:val="decimal"/>
      <w:suff w:val="space"/>
      <w:lvlText w:val="%1.%2.%3."/>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3">
      <w:start w:val="1"/>
      <w:numFmt w:val="decimal"/>
      <w:suff w:val="space"/>
      <w:lvlText w:val="%1.%2.%3.%4."/>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4">
      <w:start w:val="1"/>
      <w:numFmt w:val="decimal"/>
      <w:suff w:val="space"/>
      <w:lvlText w:val="%1.%2.%3.%4.%5."/>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5">
      <w:start w:val="1"/>
      <w:numFmt w:val="decimal"/>
      <w:suff w:val="space"/>
      <w:lvlText w:val="%1.%2.%3.%4.%5.%6."/>
      <w:lvlJc w:val="left"/>
      <w:pPr>
        <w:ind w:left="0" w:firstLine="0"/>
      </w:pPr>
      <w:rPr>
        <w:rFonts w:ascii="Arial" w:hAnsi="Arial" w:hint="default"/>
        <w:b w:val="0"/>
        <w:i w:val="0"/>
        <w:caps w:val="0"/>
        <w:strike w:val="0"/>
        <w:dstrike w:val="0"/>
        <w:vanish w:val="0"/>
        <w:spacing w:val="0"/>
        <w:w w:val="100"/>
        <w:kern w:val="10"/>
        <w:position w:val="0"/>
        <w:sz w:val="22"/>
        <w:vertAlign w:val="baseline"/>
        <w14:cntxtAlts w14:val="0"/>
      </w:rPr>
    </w:lvl>
    <w:lvl w:ilvl="6">
      <w:start w:val="1"/>
      <w:numFmt w:val="decimal"/>
      <w:suff w:val="space"/>
      <w:lvlText w:val="%1.%2.%3.%4.%5.%6.%7."/>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7">
      <w:start w:val="1"/>
      <w:numFmt w:val="decimal"/>
      <w:suff w:val="space"/>
      <w:lvlText w:val="%1.%2.%3.%4.%5.%6.%7.%8."/>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8">
      <w:start w:val="1"/>
      <w:numFmt w:val="decimal"/>
      <w:suff w:val="space"/>
      <w:lvlText w:val="%1.%2.%3.%4.%5.%6.%7.%8.%9."/>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abstractNum>
  <w:num w:numId="1">
    <w:abstractNumId w:val="18"/>
  </w:num>
  <w:num w:numId="2">
    <w:abstractNumId w:val="16"/>
  </w:num>
  <w:num w:numId="3">
    <w:abstractNumId w:val="10"/>
  </w:num>
  <w:num w:numId="4">
    <w:abstractNumId w:val="19"/>
  </w:num>
  <w:num w:numId="5">
    <w:abstractNumId w:val="11"/>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5"/>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22"/>
  </w:num>
  <w:num w:numId="21">
    <w:abstractNumId w:val="23"/>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5"/>
  </w:num>
  <w:num w:numId="28">
    <w:abstractNumId w:val="26"/>
  </w:num>
  <w:num w:numId="29">
    <w:abstractNumId w:val="24"/>
  </w:num>
  <w:num w:numId="30">
    <w:abstractNumId w:val="13"/>
  </w:num>
  <w:num w:numId="31">
    <w:abstractNumId w:val="11"/>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20"/>
  </w:num>
  <w:num w:numId="35">
    <w:abstractNumId w:val="17"/>
  </w:num>
  <w:num w:numId="36">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cryptProviderType="rsaAES" w:cryptAlgorithmClass="hash" w:cryptAlgorithmType="typeAny" w:cryptAlgorithmSid="14" w:cryptSpinCount="100000" w:hash="CCGl9DTqmUF1SnNFfBEvhXw8p5VDi8RV3DAq/nbp2e8D/+ZZAbykIBVwz/LyK4lJqeY6U21mWE1/cu6Dq12wMw==" w:salt="efb6w00LqkfmPG97n3/Alw=="/>
  <w:defaultTabStop w:val="720"/>
  <w:autoHyphenation/>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ate.Format.Long" w:val="26. August 2019"/>
    <w:docVar w:name="Date.Format.Long.dateValue" w:val="43703"/>
    <w:docVar w:name="DocumentDate" w:val="26. August 2019"/>
    <w:docVar w:name="DocumentDate.dateValue" w:val="43703"/>
    <w:docVar w:name="MetaTool_officeatwork" w:val="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"/>
    <w:docVar w:name="OawAttachedTemplate" w:val="Dok_ohne Adresse.ows"/>
    <w:docVar w:name="OawBuiltInDocProps" w:val="&lt;OawBuiltInDocProps&gt;&lt;default profileUID=&quot;0&quot;&gt;&lt;word&gt;&lt;fileName&gt;&lt;/fileName&gt;&lt;contentType&gt;&lt;/contentType&gt;&lt;contentStatus&gt;&lt;/contentStatus&gt;&lt;language&gt;&lt;/language&gt;&lt;documentVersion&gt;&lt;/documentVersion&gt;&lt;defaultPath&gt;&lt;/defaultPath&gt;&lt;title&gt;&lt;/title&gt;&lt;subject&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category&gt;&lt;/category&gt;&lt;keywords&gt;&lt;/keywords&gt;&lt;comments&gt;&lt;/comments&gt;&lt;hyperlinkBase&gt;&lt;/hyperlinkBase&gt;&lt;defaultFilename&gt;&lt;/defaultFilename&gt;&lt;/word&gt;&lt;PDF&gt;&lt;fileName&gt;&lt;/fileName&gt;&lt;contentType&gt;&lt;/contentType&gt;&lt;contentStatus&gt;&lt;/contentStatus&gt;&lt;language&gt;&lt;/language&gt;&lt;documentVersion&gt;&lt;/documentVersion&gt;&lt;defaultPath&gt;&lt;/defaultPath&gt;&lt;title&gt;&lt;/title&gt;&lt;subject&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category&gt;&lt;/category&gt;&lt;keywords&gt;&lt;/keywords&gt;&lt;comments&gt;&lt;/comments&gt;&lt;hyperlinkBase&gt;&lt;/hyperlinkBase&gt;&lt;defaultFilename&gt;&lt;/defaultFilename&gt;&lt;/PDF&gt;&lt;/default&gt;&lt;/OawBuiltInDocProps&gt;_x000d_"/>
    <w:docVar w:name="OawCreatedWithOfficeatworkVersion" w:val="4.9 R3 (4.9.1361)"/>
    <w:docVar w:name="OawCreatedWithProjectID" w:val="luchmaster"/>
    <w:docVar w:name="OawCreatedWithProjectVersion" w:val="177"/>
    <w:docVar w:name="OawDate.Manual" w:val="&lt;document&gt;&lt;OawDateManual name=&quot;DocumentDate&quot;&gt;&lt;profile type=&quot;default&quot; UID=&quot;&quot; sameAsDefault=&quot;0&quot;&gt;&lt;format UID=&quot;2004031916255083469524&quot; type=&quot;6&quot; defaultValue=&quot;%OawCreationDate%&quot; dateFormat=&quot;&amp;lt;translate&amp;gt;Date.Format.Long&amp;lt;/translate&amp;gt;&quot;/&gt;&lt;/profile&gt;&lt;/OawDateManual&gt;&lt;OawDateManual name=&quot;Date.Format.Long&quot;&gt;&lt;profile type=&quot;default&quot; UID=&quot;&quot; sameAsDefault=&quot;0&quot;&gt;&lt;format UID=&quot;2009022514423657662914&quot; type=&quot;6&quot; defaultValue=&quot;%OawCreationDate%&quot; dateFormat=&quot;Date.Format.Long&quot;/&gt;&lt;/profile&gt;&lt;/OawDateManual&gt;&lt;/document&gt;"/>
    <w:docVar w:name="oawDefinitionTmpl" w:val="&lt;document&gt;&lt;OawDocProperty name=&quot;Contactperson.DirectPhone&quot;&gt;&lt;profile type=&quot;default&quot; UID=&quot;&quot; sameAsDefault=&quot;0&quot;&gt;&lt;documentProperty UID=&quot;200212191811121321310321301031x&quot; dataSourceUID=&quot;prj.2003041709434161414032&quot;/&gt;&lt;type type=&quot;OawDatabase&quot;&gt;&lt;OawDatabase table=&quot;Data&quot; field=&quot;DirectPhone&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1&quot; sameAsDefault=&quot;-1&quot;&gt;&lt;/profile&gt;&lt;profile type=&quot;save&quot; UID=&quot;2003112513571987705547&quot; sameAsDefault=&quot;-1&quot;&gt;&lt;/profile&gt;&lt;/OawDocProperty&gt;_x000d__x0009_&lt;OawDateManual name=&quot;DocumentDate&quot;&gt;&lt;profile type=&quot;default&quot; UID=&quot;&quot; sameAsDefault=&quot;0&quot;&gt;&lt;format UID=&quot;2004031916255083469524&quot; type=&quot;6&quot; defaultValue=&quot;%OawCreationDate%&quot; dateFormat=&quot;&amp;lt;translate&amp;gt;Date.Format.Long&amp;lt;/translate&amp;gt;&quot;/&gt;&lt;/profile&gt;&lt;/OawDateManual&gt;_x000d__x0009_&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DocProperty name=&quot;Doc.Date&quot;&gt;&lt;profile type=&quot;default&quot; UID=&quot;&quot; sameAsDefault=&quot;0&quot;&gt;&lt;documentProperty UID=&quot;2003060614150123456789&quot; dataSourceUID=&quot;2003060614150123456789&quot;/&gt;&lt;type type=&quot;OawLanguage&quot;&gt;&lt;OawLanguage UID=&quot;Doc.Date&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Bookmark name=&quot;Subject&quot;&gt;&lt;profile type=&quot;default&quot; UID=&quot;&quot; sameAsDefault=&quot;0&quot;&gt;&lt;/profile&gt;&lt;/OawBookmark&gt;_x000d__x0009_&lt;OawDocProperty name=&quot;Auth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DateManual name=&quot;Date.Format.Long&quot;&gt;&lt;profile type=&quot;default&quot; UID=&quot;&quot; sameAsDefault=&quot;0&quot;&gt;&lt;format UID=&quot;2009022514423657662914&quot; type=&quot;6&quot; defaultValue=&quot;%OawCreationDate%&quot; dateFormat=&quot;Date.Format.Long&quot;/&gt;&lt;/profile&gt;&lt;/OawDateManual&gt;_x000d__x0009_&lt;OawBookmark name=&quot;Enclosure&quot;&gt;&lt;profile type=&quot;default&quot; UID=&quot;&quot; sameAsDefault=&quot;0&quot;&gt;&lt;/profile&gt;&lt;/OawBookmark&gt;_x000d__x0009_&lt;OawDocProperty name=&quot;Doc.Page&quot;&gt;&lt;profile type=&quot;default&quot; UID=&quot;&quot; sameAsDefault=&quot;0&quot;&gt;&lt;documentProperty UID=&quot;2003060614150123456789&quot; dataSourceUID=&quot;2003060614150123456789&quot;/&gt;&lt;type type=&quot;OawLanguage&quot;&gt;&lt;OawLanguage UID=&quot;Doc.Page&quot;/&gt;&lt;/type&gt;&lt;/profile&gt;&lt;/OawDocProperty&gt;_x000d__x0009_&lt;OawDocProperty name=&quot;Doc.of&quot;&gt;&lt;profile type=&quot;default&quot; UID=&quot;&quot; sameAsDefault=&quot;0&quot;&gt;&lt;documentProperty UID=&quot;2003060614150123456789&quot; dataSourceUID=&quot;2003060614150123456789&quot;/&gt;&lt;type type=&quot;OawLanguage&quot;&gt;&lt;OawLanguage UID=&quot;Doc.of&quot;/&gt;&lt;/type&gt;&lt;/profile&gt;&lt;/OawDocProperty&gt;_x000d__x0009_&lt;OawDocProperty name=&quot;Outputprofile.External&quot;&gt;&lt;profile type=&quot;default&quot; UID=&quot;&quot; sameAsDefault=&quot;0&quot;&gt;&lt;documentProperty UID=&quot;&quot; dataSourceUID=&quot;&quot;/&gt;&lt;type type=&quot;OawDatabase&quot;&gt;&lt;OawDatabase table=&quot;Data&quot; field=&quot;&quot;/&gt;&lt;/type&gt;&lt;/profile&gt;&lt;profile type=&quot;print&quot; UID=&quot;2010071914505949584758&quot; sameAsDefault=&quot;-1&quot;&gt;&lt;/profile&gt;&lt;profile type=&quot;print&quot; UID=&quot;2010071914543648299648&quot; sameAsDefault=&quot;0&quot;&gt;&lt;documentProperty UID=&quot;2003060614150123456789&quot; dataSourceUID=&quot;2003060614150123456789&quot;/&gt;&lt;type type=&quot;OawLanguage&quot;&gt;&lt;OawLanguage UID=&quot;Outputprofile.External&quot;/&gt;&lt;/type&gt;&lt;/profile&gt;&lt;profile type=&quot;print&quot; UID=&quot;2006120711380151760646&quot; sameAsDefault=&quot;-1&quot;&gt;&lt;/profile&gt;&lt;profile type=&quot;send&quot; UID=&quot;2003010711200895123470110&quot; sameAsDefault=&quot;-1&quot;&gt;&lt;/profile&gt;&lt;profile type=&quot;send&quot; UID=&quot;2006120514175878093883&quot; sameAsDefault=&quot;0&quot;&gt;&lt;documentProperty UID=&quot;2003060614150123456789&quot; dataSourceUID=&quot;2003060614150123456789&quot;/&gt;&lt;type type=&quot;OawLanguage&quot;&gt;&lt;OawLanguage UID=&quot;Outputprofile.External&quot;/&gt;&lt;/type&gt;&lt;/profile&gt;&lt;profile type=&quot;send&quot; UID=&quot;2006121210395821292110&quot; sameAsDefault=&quot;-1&quot;&gt;&lt;/profile&gt;&lt;profile type=&quot;save&quot; UID=&quot;2004062216425255253277&quot; sameAsDefault=&quot;-1&quot;&gt;&lt;/profile&gt;&lt;profile type=&quot;save&quot; UID=&quot;2006120514401556040061&quot; sameAsDefault=&quot;0&quot;&gt;&lt;documentProperty UID=&quot;2003060614150123456789&quot; dataSourceUID=&quot;2003060614150123456789&quot;/&gt;&lt;type type=&quot;OawLanguage&quot;&gt;&lt;OawLanguage UID=&quot;Outputprofile.External&quot;/&gt;&lt;/type&gt;&lt;/profile&gt;&lt;profile type=&quot;save&quot; UID=&quot;2006121210441235887611&quot; sameAsDefault=&quot;-1&quot;&gt;&lt;/profile&gt;&lt;profile type=&quot;print&quot; UID=&quot;2010071914510808109584&quot; sameAsDefault=&quot;-1&quot;&gt;&lt;/profile&gt;&lt;profile type=&quot;print&quot; UID=&quot;2010071914515554119854&quot; sameAsDefault=&quot;-1&quot;&gt;&lt;/profile&gt;&lt;profile type=&quot;print&quot; UID=&quot;2010071914584326300121&quot; sameAsDefault=&quot;0&quot;&gt;&lt;documentProperty UID=&quot;2003060614150123456789&quot; dataSourceUID=&quot;2003060614150123456789&quot;/&gt;&lt;type type=&quot;OawLanguage&quot;&gt;&lt;OawLanguage UID=&quot;Outputprofile.External&quot;/&gt;&lt;/type&gt;&lt;/profile&gt;&lt;profile type=&quot;print&quot; UID=&quot;2010071914585275568157&quot; sameAsDefault=&quot;0&quot;&gt;&lt;documentProperty UID=&quot;2003060614150123456789&quot; dataSourceUID=&quot;2003060614150123456789&quot;/&gt;&lt;type type=&quot;OawLanguage&quot;&gt;&lt;OawLanguage UID=&quot;Outputprofile.External&quot;/&gt;&lt;/type&gt;&lt;/profile&gt;&lt;/OawDocProperty&gt;_x000d__x0009_&lt;OawDocProperty name=&quot;Outputprofile.Internal&quot;&gt;&lt;profile type=&quot;default&quot; UID=&quot;&quot; sameAsDefault=&quot;0&quot;&gt;&lt;documentProperty UID=&quot;&quot; dataSourceUID=&quot;&quot;/&gt;&lt;type type=&quot;OawDatabase&quot;&gt;&lt;OawDatabase table=&quot;Data&quot; field=&quot;&quot;/&gt;&lt;/type&gt;&lt;/profile&gt;&lt;profile type=&quot;print&quot; UID=&quot;2010071914505949584758&quot; sameAsDefault=&quot;0&quot;&gt;&lt;documentProperty UID=&quot;2003060614150123456789&quot; dataSourceUID=&quot;2003060614150123456789&quot;/&gt;&lt;type type=&quot;OawLanguage&quot;&gt;&lt;OawLanguage UID=&quot;Outputprofile.Internal&quot;/&gt;&lt;/type&gt;&lt;/profile&gt;&lt;profile type=&quot;print&quot; UID=&quot;2010071914510808109584&quot; sameAsDefault=&quot;0&quot;&gt;&lt;documentProperty UID=&quot;2003060614150123456789&quot; dataSourceUID=&quot;2003060614150123456789&quot;/&gt;&lt;type type=&quot;OawLanguage&quot;&gt;&lt;OawLanguage UID=&quot;Outputprofile.Internal&quot;/&gt;&lt;/type&gt;&lt;/profile&gt;&lt;profile type=&quot;print&quot; UID=&quot;2010071914515554119854&quot; sameAsDefault=&quot;0&quot;&gt;&lt;documentProperty UID=&quot;2003060614150123456789&quot; dataSourceUID=&quot;2003060614150123456789&quot;/&gt;&lt;type type=&quot;OawLanguage&quot;&gt;&lt;OawLanguage UID=&quot;Outputprofile.Internal&quot;/&gt;&lt;/type&gt;&lt;/profile&gt;&lt;profile type=&quot;print&quot; UID=&quot;2010071914543648299648&quot; sameAsDefault=&quot;-1&quot;&gt;&lt;/profile&gt;&lt;profile type=&quot;print&quot; UID=&quot;2010071914584326300121&quot; sameAsDefault=&quot;-1&quot;&gt;&lt;/profile&gt;&lt;profile type=&quot;print&quot; UID=&quot;2010071914585275568157&quot; sameAsDefault=&quot;-1&quot;&gt;&lt;/profile&gt;&lt;profile type=&quot;print&quot; UID=&quot;2006120711380151760646&quot; sameAsDefault=&quot;-1&quot;&gt;&lt;/profile&gt;&lt;profile type=&quot;send&quot; UID=&quot;2003010711200895123470110&quot; sameAsDefault=&quot;0&quot;&gt;&lt;documentProperty UID=&quot;2003060614150123456789&quot; dataSourceUID=&quot;2003060614150123456789&quot;/&gt;&lt;type type=&quot;OawLanguage&quot;&gt;&lt;OawLanguage UID=&quot;Outputprofile.Internal&quot;/&gt;&lt;/type&gt;&lt;/profile&gt;&lt;profile type=&quot;send&quot; UID=&quot;2006120514175878093883&quot; sameAsDefault=&quot;-1&quot;&gt;&lt;/profile&gt;&lt;profile type=&quot;send&quot; UID=&quot;2006121210395821292110&quot; sameAsDefault=&quot;-1&quot;&gt;&lt;/profile&gt;&lt;profile type=&quot;save&quot; UID=&quot;2004062216425255253277&quot; sameAsDefault=&quot;0&quot;&gt;&lt;documentProperty UID=&quot;2003060614150123456789&quot; dataSourceUID=&quot;2003060614150123456789&quot;/&gt;&lt;type type=&quot;OawLanguage&quot;&gt;&lt;OawLanguage UID=&quot;Outputprofile.Internal&quot;/&gt;&lt;/type&gt;&lt;/profile&gt;&lt;profile type=&quot;save&quot; UID=&quot;2006120514401556040061&quot; sameAsDefault=&quot;-1&quot;&gt;&lt;/profile&gt;&lt;profile type=&quot;save&quot; UID=&quot;2006121210441235887611&quot; sameAsDefault=&quot;-1&quot;&gt;&lt;/profile&gt;&lt;/OawDocProperty&gt;_x000d__x0009_&lt;OawDocProperty name=&quot;Outputprofile.ExternalSignature&quot;&gt;&lt;profile type=&quot;default&quot; UID=&quot;&quot; sameAsDefault=&quot;0&quot;&gt;&lt;documentProperty UID=&quot;&quot; dataSourceUID=&quot;&quot;/&gt;&lt;type type=&quot;OawDatabase&quot;&gt;&lt;OawDatabase table=&quot;Data&quot; field=&quot;&quot;/&gt;&lt;/type&gt;&lt;/profile&gt;&lt;profile type=&quot;print&quot; UID=&quot;2010071914505949584758&quot; sameAsDefault=&quot;-1&quot;&gt;&lt;/profile&gt;&lt;profile type=&quot;print&quot; UID=&quot;2010071914510808109584&quot; sameAsDefault=&quot;-1&quot;&gt;&lt;/profile&gt;&lt;profile type=&quot;print&quot; UID=&quot;2010071914515554119854&quot; sameAsDefault=&quot;-1&quot;&gt;&lt;/profile&gt;&lt;profile type=&quot;print&quot; UID=&quot;2010071914543648299648&quot; sameAsDefault=&quot;-1&quot;&gt;&lt;/profile&gt;&lt;profile type=&quot;print&quot; UID=&quot;2010071914584326300121&quot; sameAsDefault=&quot;-1&quot;&gt;&lt;/profile&gt;&lt;profile type=&quot;print&quot; UID=&quot;2010071914585275568157&quot; sameAsDefault=&quot;-1&quot;&gt;&lt;/profile&gt;&lt;profile type=&quot;print&quot; UID=&quot;2006120711380151760646&quot; sameAsDefault=&quot;0&quot;&gt;&lt;documentProperty UID=&quot;2003060614150123456789&quot; dataSourceUID=&quot;2003060614150123456789&quot;/&gt;&lt;type type=&quot;OawLanguage&quot;&gt;&lt;OawLanguage UID=&quot;Outputprofile.ExternalSignature&quot;/&gt;&lt;/type&gt;&lt;/profile&gt;&lt;profile type=&quot;send&quot; UID=&quot;2003010711200895123470110&quot; sameAsDefault=&quot;-1&quot;&gt;&lt;/profile&gt;&lt;profile type=&quot;send&quot; UID=&quot;2006120514175878093883&quot; sameAsDefault=&quot;-1&quot;&gt;&lt;/profile&gt;&lt;profile type=&quot;send&quot; UID=&quot;2006121210395821292110&quot; sameAsDefault=&quot;0&quot;&gt;&lt;documentProperty UID=&quot;2003060614150123456789&quot; dataSourceUID=&quot;2003060614150123456789&quot;/&gt;&lt;type type=&quot;OawLanguage&quot;&gt;&lt;OawLanguage UID=&quot;Outputprofile.ExternalSignature&quot;/&gt;&lt;/type&gt;&lt;/profile&gt;&lt;profile type=&quot;save&quot; UID=&quot;2004062216425255253277&quot; sameAsDefault=&quot;-1&quot;&gt;&lt;/profile&gt;&lt;profile type=&quot;save&quot; UID=&quot;2006120514401556040061&quot; sameAsDefault=&quot;-1&quot;&gt;&lt;/profile&gt;&lt;profile type=&quot;save&quot; UID=&quot;2006121210441235887611&quot; sameAsDefault=&quot;0&quot;&gt;&lt;documentProperty UID=&quot;2003060614150123456789&quot; dataSourceUID=&quot;2003060614150123456789&quot;/&gt;&lt;type type=&quot;OawLanguage&quot;&gt;&lt;OawLanguage UID=&quot;Outputprofile.ExternalSignature&quot;/&gt;&lt;/type&gt;&lt;/profile&gt;&lt;/OawDocProperty&gt;_x000d__x0009_&lt;OawBookmark name=&quot;Text&quot;&gt;&lt;profile type=&quot;default&quot; UID=&quot;&quot; sameAsDefault=&quot;0&quot;&gt;&lt;/profile&gt;&lt;/OawBookmark&gt;_x000d__x0009_&lt;OawDocProperty name=&quot;Organisation.AddressB1&quot;&gt;&lt;profile type=&quot;default&quot; UID=&quot;&quot; sameAsDefault=&quot;0&quot;&gt;&lt;documentProperty UID=&quot;2002122011014149059130932&quot; dataSourceUID=&quot;prj.2003050916522158373536&quot;/&gt;&lt;type type=&quot;OawDatabase&quot;&gt;&lt;OawDatabase table=&quot;Data&quot; field=&quot;AddressB1&quot;/&gt;&lt;/type&gt;&lt;/profile&gt;&lt;/OawDocProperty&gt;_x000d__x0009_&lt;OawDocProperty name=&quot;Organisation.AddressB2&quot;&gt;&lt;profile type=&quot;default&quot; UID=&quot;&quot; sameAsDefault=&quot;0&quot;&gt;&lt;documentProperty UID=&quot;2002122011014149059130932&quot; dataSourceUID=&quot;prj.2003050916522158373536&quot;/&gt;&lt;type type=&quot;OawDatabase&quot;&gt;&lt;OawDatabase table=&quot;Data&quot; field=&quot;AddressB2&quot;/&gt;&lt;/type&gt;&lt;/profile&gt;&lt;/OawDocProperty&gt;_x000d__x0009_&lt;OawDocProperty name=&quot;Contactperson.DirectFax&quot;&gt;&lt;profile type=&quot;default&quot; UID=&quot;&quot; sameAsDefault=&quot;0&quot;&gt;&lt;documentProperty UID=&quot;200212191811121321310321301031x&quot; dataSourceUID=&quot;prj.2003041709434161414032&quot;/&gt;&lt;type type=&quot;OawDatabase&quot;&gt;&lt;OawDatabase table=&quot;Data&quot; field=&quot;DirectFax&quot;/&gt;&lt;/type&gt;&lt;/profile&gt;&lt;/OawDocProperty&gt;_x000d__x0009_&lt;OawBookmark name=&quot;ContentType&quot;&gt;&lt;profile type=&quot;default&quot; UID=&quot;&quot; sameAsDefault=&quot;0&quot;&gt;&lt;/profile&gt;&lt;/OawBookmark&gt;_x000d__x0009_&lt;OawDocProperty name=&quot;Contactperson.Name&quot;&gt;&lt;profile type=&quot;default&quot; UID=&quot;&quot; sameAsDefault=&quot;0&quot;&gt;&lt;documentProperty UID=&quot;200212191811121321310321301031x&quot; dataSourceUID=&quot;prj.2003041709434161414032&quot;/&gt;&lt;type type=&quot;OawDatabase&quot;&gt;&lt;OawDatabase table=&quot;Data&quot; field=&quot;Name&quot;/&gt;&lt;/type&gt;&lt;/profile&gt;&lt;/OawDocProperty&gt;_x000d__x0009_&lt;OawDocProperty name=&quot;Organisation.Departement&quot;&gt;&lt;profile type=&quot;default&quot; UID=&quot;&quot; sameAsDefault=&quot;0&quot;&gt;&lt;documentProperty UID=&quot;2002122011014149059130932&quot; dataSourceUID=&quot;prj.2003050916522158373536&quot;/&gt;&lt;type type=&quot;OawDatabase&quot;&gt;&lt;OawDatabase table=&quot;Data&quot; field=&quot;Departement&quot;/&gt;&lt;/type&gt;&lt;/profile&gt;&lt;/OawDocProperty&gt;_x000d__x0009_&lt;OawBookmark name=&quot;FusszeileErsteSeite&quot;&gt;&lt;profile type=&quot;default&quot; UID=&quot;&quot; sameAsDefault=&quot;0&quot;&gt;&lt;/profile&gt;&lt;/OawBookmark&gt;_x000d__x0009_&lt;OawBookmark name=&quot;FusszeileFolgeseiten&quot;&gt;&lt;profile type=&quot;default&quot; UID=&quot;&quot; sameAsDefault=&quot;0&quot;&gt;&lt;/profile&gt;&lt;/OawBookmark&gt;_x000d__x0009_&lt;OawDocProperty name=&quot;CMIdata.Dok_Titel&quot;&gt;&lt;profile type=&quot;default&quot; UID=&quot;&quot; sameAsDefault=&quot;0&quot;&gt;&lt;documentProperty UID=&quot;2010020409223900652065&quot; dataSourceUID=&quot;prj.2010020409213154036281&quot;/&gt;&lt;type type=&quot;OawDatabase&quot;&gt;&lt;OawDatabase table=&quot;Data&quot; field=&quot;Dok_Titel&quot;/&gt;&lt;/type&gt;&lt;/profile&gt;&lt;/OawDocProperty&gt;_x000d__x0009_&lt;OawDocProperty name=&quot;CMIdata.G_Laufnummer&quot;&gt;&lt;profile type=&quot;default&quot; UID=&quot;&quot; sameAsDefault=&quot;0&quot;&gt;&lt;documentProperty UID=&quot;2010020409223900652065&quot; dataSourceUID=&quot;prj.2010020409213154036281&quot;/&gt;&lt;type type=&quot;OawDatabase&quot;&gt;&lt;OawDatabase table=&quot;Data&quot; field=&quot;G_Laufnummer&quot;/&gt;&lt;/type&gt;&lt;/profile&gt;&lt;/OawDocProperty&gt;_x000d__x0009_&lt;OawDocProperty name=&quot;CMIdata.G_Signatur&quot;&gt;&lt;profile type=&quot;default&quot; UID=&quot;&quot; sameAsDefault=&quot;0&quot;&gt;&lt;documentProperty UID=&quot;2010020409223900652065&quot; dataSourceUID=&quot;prj.2010020409213154036281&quot;/&gt;&lt;type type=&quot;OawDatabase&quot;&gt;&lt;OawDatabase table=&quot;Data&quot; field=&quot;G_Signatur&quot;/&gt;&lt;/type&gt;&lt;/profile&gt;&lt;/OawDocProperty&gt;_x000d__x0009_&lt;OawDocProperty name=&quot;Organisation.AddressB3&quot;&gt;&lt;profile type=&quot;default&quot; UID=&quot;&quot; sameAsDefault=&quot;0&quot;&gt;&lt;documentProperty UID=&quot;2002122011014149059130932&quot; dataSourceUID=&quot;prj.2003050916522158373536&quot;/&gt;&lt;type type=&quot;OawDatabase&quot;&gt;&lt;OawDatabase table=&quot;Data&quot; field=&quot;AddressB3&quot;/&gt;&lt;/type&gt;&lt;/profile&gt;&lt;/OawDocProperty&gt;_x000d__x0009_&lt;OawDocProperty name=&quot;Organisation.AddressB4&quot;&gt;&lt;profile type=&quot;default&quot; UID=&quot;&quot; sameAsDefault=&quot;0&quot;&gt;&lt;documentProperty UID=&quot;2002122011014149059130932&quot; dataSourceUID=&quot;prj.2003050916522158373536&quot;/&gt;&lt;type type=&quot;OawDatabase&quot;&gt;&lt;OawDatabase table=&quot;Data&quot; field=&quot;AddressB4&quot;/&gt;&lt;/type&gt;&lt;/profile&gt;&lt;/OawDocProperty&gt;_x000d_&lt;/document&gt;_x000d_"/>
    <w:docVar w:name="OawDistributionEnabled" w:val="&lt;Profiles&gt;&lt;Distribution type=&quot;3&quot; UID=&quot;2004062216425255253277&quot;/&gt;&lt;Distribution type=&quot;3&quot; UID=&quot;2006120514401556040061&quot;/&gt;&lt;/Profiles&gt;_x000d_"/>
    <w:docVar w:name="OawDocProp.200212191811121321310321301031x" w:val="&lt;source&gt;&lt;Fields List=&quot;DirectPhone|DirectFax|Name&quot;/&gt;&lt;profile type=&quot;default&quot; UID=&quot;&quot; sameAsDefault=&quot;0&quot;&gt;&lt;OawDocProperty name=&quot;Contactperson.DirectPhone&quot; field=&quot;DirectPhone&quot;/&gt;&lt;OawDocProperty name=&quot;Contactperson.DirectFax&quot; field=&quot;DirectFax&quot;/&gt;&lt;OawDocProperty name=&quot;Contactperson.Name&quot; field=&quot;Name&quot;/&gt;&lt;/profile&gt;&lt;/source&gt;"/>
    <w:docVar w:name="OawDocProp.2002122011014149059130932" w:val="&lt;source&gt;&lt;Fields List=&quot;AddressB1|AddressB2|Departement|AddressB3|AddressB4&quot;/&gt;&lt;profile type=&quot;default&quot; UID=&quot;&quot; sameAsDefault=&quot;0&quot;&gt;&lt;OawDocProperty name=&quot;Organisation.AddressB1&quot; field=&quot;AddressB1&quot;/&gt;&lt;OawDocProperty name=&quot;Organisation.AddressB2&quot; field=&quot;AddressB2&quot;/&gt;&lt;OawDocProperty name=&quot;Organisation.Departement&quot; field=&quot;Departement&quot;/&gt;&lt;OawDocProperty name=&quot;Organisation.AddressB3&quot; field=&quot;AddressB3&quot;/&gt;&lt;OawDocProperty name=&quot;Organisation.AddressB4&quot; field=&quot;AddressB4&quot;/&gt;&lt;/profile&gt;&lt;/source&gt;"/>
    <w:docVar w:name="OawDocProp.2003060614150123456789" w:val="&lt;source&gt;&lt;profile type=&quot;default&quot; UID=&quot;&quot; sameAsDefault=&quot;0&quot;&gt;&lt;SQL&gt;SELECT Value, UID FROM Data WHERE LCID = '%WhereLCID%';&lt;/SQL&gt;&lt;OawDocProperty name=&quot;Doc.Text&quot; field=&quot;Doc.Text&quot;/&gt;&lt;OawDocProperty name=&quot;Doc.Date&quot; field=&quot;Doc.Date&quot;/&gt;&lt;OawDocProperty name=&quot;Doc.Page&quot; field=&quot;Doc.Page&quot;/&gt;&lt;OawDocProperty name=&quot;Doc.of&quot; field=&quot;Doc.of&quot;/&gt;&lt;/profile&gt;&lt;profile type=&quot;print&quot; UID=&quot;2010071914543648299648&quot; sameAsDefault=&quot;0&quot;&gt;&lt;SQL&gt;SELECT Value, UID FROM Data WHERE LCID = '%WhereLCID%';&lt;/SQL&gt;&lt;OawDocProperty name=&quot;Outputprofile.External&quot; field=&quot;Outputprofile.External&quot;/&gt;&lt;/profile&gt;&lt;profile type=&quot;send&quot; UID=&quot;2006120514175878093883&quot; sameAsDefault=&quot;0&quot;&gt;&lt;SQL&gt;SELECT Value, UID FROM Data WHERE LCID = '%WhereLCID%';&lt;/SQL&gt;&lt;OawDocProperty name=&quot;Outputprofile.External&quot; field=&quot;Outputprofile.External&quot;/&gt;&lt;/profile&gt;&lt;profile type=&quot;save&quot; UID=&quot;2006120514401556040061&quot; sameAsDefault=&quot;0&quot;&gt;&lt;SQL&gt;SELECT Value, UID FROM Data WHERE LCID = '%WhereLCID%';&lt;/SQL&gt;&lt;OawDocProperty name=&quot;Outputprofile.External&quot; field=&quot;Outputprofile.External&quot;/&gt;&lt;/profile&gt;&lt;profile type=&quot;print&quot; UID=&quot;2010071914584326300121&quot; sameAsDefault=&quot;0&quot;&gt;&lt;SQL&gt;SELECT Value, UID FROM Data WHERE LCID = '%WhereLCID%';&lt;/SQL&gt;&lt;OawDocProperty name=&quot;Outputprofile.External&quot; field=&quot;Outputprofile.External&quot;/&gt;&lt;/profile&gt;&lt;profile type=&quot;print&quot; UID=&quot;2010071914585275568157&quot; sameAsDefault=&quot;0&quot;&gt;&lt;SQL&gt;SELECT Value, UID FROM Data WHERE LCID = '%WhereLCID%';&lt;/SQL&gt;&lt;OawDocProperty name=&quot;Outputprofile.External&quot; field=&quot;Outputprofile.External&quot;/&gt;&lt;/profile&gt;&lt;profile type=&quot;print&quot; UID=&quot;2010071914505949584758&quot; sameAsDefault=&quot;0&quot;&gt;&lt;SQL&gt;SELECT Value, UID FROM Data WHERE LCID = '%WhereLCID%';&lt;/SQL&gt;&lt;OawDocProperty name=&quot;Outputprofile.Internal&quot; field=&quot;Outputprofile.Internal&quot;/&gt;&lt;/profile&gt;&lt;profile type=&quot;print&quot; UID=&quot;2010071914510808109584&quot; sameAsDefault=&quot;0&quot;&gt;&lt;SQL&gt;SELECT Value, UID FROM Data WHERE LCID = '%WhereLCID%';&lt;/SQL&gt;&lt;OawDocProperty name=&quot;Outputprofile.Internal&quot; field=&quot;Outputprofile.Internal&quot;/&gt;&lt;/profile&gt;&lt;profile type=&quot;print&quot; UID=&quot;2010071914515554119854&quot; sameAsDefault=&quot;0&quot;&gt;&lt;SQL&gt;SELECT Value, UID FROM Data WHERE LCID = '%WhereLCID%';&lt;/SQL&gt;&lt;OawDocProperty name=&quot;Outputprofile.Internal&quot; field=&quot;Outputprofile.Internal&quot;/&gt;&lt;/profile&gt;&lt;profile type=&quot;send&quot; UID=&quot;2003010711200895123470110&quot; sameAsDefault=&quot;0&quot;&gt;&lt;SQL&gt;SELECT Value, UID FROM Data WHERE LCID = '%WhereLCID%';&lt;/SQL&gt;&lt;OawDocProperty name=&quot;Outputprofile.Internal&quot; field=&quot;Outputprofile.Internal&quot;/&gt;&lt;/profile&gt;&lt;profile type=&quot;save&quot; UID=&quot;2004062216425255253277&quot; sameAsDefault=&quot;0&quot;&gt;&lt;SQL&gt;SELECT Value, UID FROM Data WHERE LCID = '%WhereLCID%';&lt;/SQL&gt;&lt;OawDocProperty name=&quot;Outputprofile.Internal&quot; field=&quot;Outputprofile.Internal&quot;/&gt;&lt;/profile&gt;&lt;profile type=&quot;print&quot; UID=&quot;2006120711380151760646&quot; sameAsDefault=&quot;0&quot;&gt;&lt;SQL&gt;SELECT Value, UID FROM Data WHERE LCID = '%WhereLCID%';&lt;/SQL&gt;&lt;OawDocProperty name=&quot;Outputprofile.ExternalSignature&quot; field=&quot;Outputprofile.ExternalSignature&quot;/&gt;&lt;/profile&gt;&lt;profile type=&quot;send&quot; UID=&quot;2006121210395821292110&quot; sameAsDefault=&quot;0&quot;&gt;&lt;SQL&gt;SELECT Value, UID FROM Data WHERE LCID = '%WhereLCID%';&lt;/SQL&gt;&lt;OawDocProperty name=&quot;Outputprofile.ExternalSignature&quot; field=&quot;Outputprofile.ExternalSignature&quot;/&gt;&lt;/profile&gt;&lt;profile type=&quot;save&quot; UID=&quot;2006121210441235887611&quot; sameAsDefault=&quot;0&quot;&gt;&lt;SQL&gt;SELECT Value, UID FROM Data WHERE LCID = '%WhereLCID%';&lt;/SQL&gt;&lt;OawDocProperty name=&quot;Outputprofile.ExternalSignature&quot; field=&quot;Outputprofile.ExternalSignature&quot;/&gt;&lt;/profile&gt;&lt;/source&gt;"/>
    <w:docVar w:name="OawDocProp.2006040509495284662868" w:val="&lt;source&gt;&lt;Fields List=&quot;Name&quot;/&gt;&lt;profile type=&quot;default&quot; UID=&quot;&quot; sameAsDefault=&quot;0&quot;&gt;&lt;OawDocProperty name=&quot;Author.Name&quot; field=&quot;Name&quot;/&gt;&lt;/profile&gt;&lt;/source&gt;"/>
    <w:docVar w:name="OawDocProp.2010020409223900652065" w:val="&lt;source&gt;&lt;Fields List=&quot;Dok_Titel|G_Laufnummer|G_Signatur&quot;/&gt;&lt;profile type=&quot;default&quot; UID=&quot;&quot; sameAsDefault=&quot;0&quot;&gt;&lt;OawDocProperty name=&quot;CMIdata.Dok_Titel&quot; field=&quot;Dok_Titel&quot;/&gt;&lt;OawDocProperty name=&quot;CMIdata.G_Laufnummer&quot; field=&quot;G_Laufnummer&quot;/&gt;&lt;OawDocProperty name=&quot;CMIdata.G_Signatur&quot; field=&quot;G_Signatur&quot;/&gt;&lt;/profile&gt;&lt;/source&gt;"/>
    <w:docVar w:name="OawDocPropSource" w:val="&lt;DocProps&gt;&lt;DocProp UID=&quot;2002122011014149059130932&quot; EntryUID=&quot;2014021914331154344765&quot;&gt;&lt;Field Name=&quot;IDName&quot; Value=&quot;BKD, Dienststelle Berufs- und Weiterbildung_BB&quot;/&gt;&lt;Field Name=&quot;Departement&quot; Value=&quot;Bildungs- und Kulturdepartement&quot;/&gt;&lt;Field Name=&quot;Dienststelle1&quot; Value=&quot;&quot;/&gt;&lt;Field Name=&quot;Dienststelle2&quot; Value=&quot;&quot;/&gt;&lt;Field Name=&quot;Abteilung1&quot; Value=&quot;&quot;/&gt;&lt;Field Name=&quot;Abteilung2&quot; Value=&quot;&quot;/&gt;&lt;Field Name=&quot;AddressB1&quot; Value=&quot;Dienststelle Berufs- und Weiterbildung&quot;/&gt;&lt;Field Name=&quot;AddressB2&quot; Value=&quot;Betriebliche Bildung&quot;/&gt;&lt;Field Name=&quot;AddressB3&quot; Value=&quot;&quot;/&gt;&lt;Field Name=&quot;AddressB4&quot; Value=&quot;&quot;/&gt;&lt;Field Name=&quot;AddressN1&quot; Value=&quot;Obergrundstrasse 51&quot;/&gt;&lt;Field Name=&quot;AddressN2&quot; Value=&quot;6002 Luzern&quot;/&gt;&lt;Field Name=&quot;AddressN3&quot; Value=&quot;&quot;/&gt;&lt;Field Name=&quot;AddressN4&quot; Value=&quot;&quot;/&gt;&lt;Field Name=&quot;Postcode&quot; Value=&quot;6002&quot;/&gt;&lt;Field Name=&quot;City&quot; Value=&quot;Luzern&quot;/&gt;&lt;Field Name=&quot;Abteilungsinformation1&quot; Value=&quot;&quot;/&gt;&lt;Field Name=&quot;Abteilungsinformation2&quot; Value=&quot;&quot;/&gt;&lt;Field Name=&quot;Abteilungsinformation3&quot; Value=&quot;&quot;/&gt;&lt;Field Name=&quot;Abteilungsinformation4&quot; Value=&quot;&quot;/&gt;&lt;Field Name=&quot;Abteilungsinformation5&quot; Value=&quot;&quot;/&gt;&lt;Field Name=&quot;Abteilungsinformation6&quot; Value=&quot;&quot;/&gt;&lt;Field Name=&quot;Abteilungsinformation7&quot; Value=&quot;&quot;/&gt;&lt;Field Name=&quot;Abteilungsinformation8&quot; Value=&quot;&quot;/&gt;&lt;Field Name=&quot;Telefon&quot; Value=&quot;041 228 52 52&quot;/&gt;&lt;Field Name=&quot;Fax&quot; Value=&quot;&quot;/&gt;&lt;Field Name=&quot;LogoColor&quot; Value=&quot;%Logos%\Luzern.BKD.Logo.2100.350.emf&quot;/&gt;&lt;Field Name=&quot;LogoBlackWhite&quot; Value=&quot;%Logos%\Luzern.BKD.Logo.2100.350.emf&quot;/&gt;&lt;Field Name=&quot;LogoZertifikate&quot; Value=&quot;%Logos%\EFQM.300.2970.emf&quot;/&gt;&lt;Field Name=&quot;Email&quot; Value=&quot;info.dbw@lu.ch&quot;/&gt;&lt;Field Name=&quot;Internet&quot; Value=&quot;www.beruf.lu.ch&quot;/&gt;&lt;Field Name=&quot;LogoSignature&quot; Value=&quot;&quot;/&gt;&lt;Field Name=&quot;LogoPowerPointTitleLast&quot; Value=&quot;&quot;/&gt;&lt;Field Name=&quot;LogoPowerPointTitleFirst&quot; Value=&quot;&quot;/&gt;&lt;Field Name=&quot;LogoPowerPointChapter&quot; Value=&quot;&quot;/&gt;&lt;Field Name=&quot;LogoPowerPointSlide&quot; Value=&quot;&quot;/&gt;&lt;Field Name=&quot;LogoNeutral&quot; Value=&quot;%Logos%\Luzern.BKD.Logo.2100.350.emf&quot;/&gt;&lt;Field Name=&quot;LogoSchriftzug&quot; Value=&quot;%Logos%\Schriftzug.199.1439.emf&quot;/&gt;&lt;Field Name=&quot;LogoTag&quot; Value=&quot;%Logos%\dbw.2099.217.emf&quot;/&gt;&lt;Field Name=&quot;Data_UID&quot; Value=&quot;2014021914331154344765&quot;/&gt;&lt;Field Name=&quot;Field_Name&quot; Value=&quot;&quot;/&gt;&lt;Field Name=&quot;Field_UID&quot; Value=&quot;&quot;/&gt;&lt;Field Name=&quot;ML_LCID&quot; Value=&quot;&quot;/&gt;&lt;Field Name=&quot;ML_Value&quot; Value=&quot;&quot;/&gt;&lt;/DocProp&gt;&lt;DocProp UID=&quot;200212191811121321310321301031x&quot; EntryUID=&quot;2019081211214844633770&quot;&gt;&lt;Field Name=&quot;IDName&quot; Value=&quot;Hoti Sherine, DBW-A&quot;/&gt;&lt;Field Name=&quot;Name&quot; Value=&quot;Sherine Hoti&quot;/&gt;&lt;Field Name=&quot;PersonalNumber&quot; Value=&quot;&quot;/&gt;&lt;Field Name=&quot;DirectPhone&quot; Value=&quot;041 228 77 18&quot;/&gt;&lt;Field Name=&quot;DirectFax&quot; Value=&quot;&quot;/&gt;&lt;Field Name=&quot;Mobile&quot; Value=&quot;&quot;/&gt;&lt;Field Name=&quot;EMail&quot; Value=&quot;sherine.hoti@lu.ch&quot;/&gt;&lt;Field Name=&quot;Function&quot; Value=&quot;Lernende Büroassistentin EBA&quot;/&gt;&lt;Field Name=&quot;SignatureLowResColor&quot; Value=&quot;&quot;/&gt;&lt;Field Name=&quot;SignatureHighResColor&quot; Value=&quot;&quot;/&gt;&lt;Field Name=&quot;SignatureHighResBW&quot; Value=&quot;&quot;/&gt;&lt;Field Name=&quot;SignatureLowResBW&quot; Value=&quot;&quot;/&gt;&lt;Field Name=&quot;Initials&quot; Value=&quot;hos&quot;/&gt;&lt;Field Name=&quot;SignatureAdditional2&quot; Value=&quot;&quot;/&gt;&lt;Field Name=&quot;SignatureAdditional1&quot; Value=&quot;&quot;/&gt;&lt;Field Name=&quot;Lizenz_noetig&quot; Value=&quot;Ja&quot;/&gt;&lt;Field Name=&quot;Data_UID&quot; Value=&quot;2019081211214844633770&quot;/&gt;&lt;Field Name=&quot;Field_Name&quot; Value=&quot;&quot;/&gt;&lt;Field Name=&quot;Field_UID&quot; Value=&quot;&quot;/&gt;&lt;Field Name=&quot;ML_LCID&quot; Value=&quot;&quot;/&gt;&lt;Field Name=&quot;ML_Value&quot; Value=&quot;&quot;/&gt;&lt;/DocProp&gt;&lt;DocProp UID=&quot;2002122010583847234010578&quot; EntryUID=&quot;2003121817293296325874&quot;&gt;&lt;Field Name=&quot;IDName&quot; Value=&quot;(Leer)&quot;/&gt;&lt;/DocProp&gt;&lt;DocProp UID=&quot;2003061115381095709037&quot; EntryUID=&quot;2003121817293296325874&quot;&gt;&lt;Field Name=&quot;IDName&quot; Value=&quot;(Leer)&quot;/&gt;&lt;/DocProp&gt;&lt;DocProp UID=&quot;2006040509495284662868&quot; EntryUID=&quot;2019081211214844633770&quot;&gt;&lt;Field Name=&quot;IDName&quot; Value=&quot;Hoti Sherine, DBW-A&quot;/&gt;&lt;Field Name=&quot;Name&quot; Value=&quot;Sherine Hoti&quot;/&gt;&lt;Field Name=&quot;PersonalNumber&quot; Value=&quot;&quot;/&gt;&lt;Field Name=&quot;DirectPhone&quot; Value=&quot;041 228 77 18&quot;/&gt;&lt;Field Name=&quot;DirectFax&quot; Value=&quot;&quot;/&gt;&lt;Field Name=&quot;Mobile&quot; Value=&quot;&quot;/&gt;&lt;Field Name=&quot;EMail&quot; Value=&quot;sherine.hoti@lu.ch&quot;/&gt;&lt;Field Name=&quot;Function&quot; Value=&quot;Lernende Büroassistentin EBA&quot;/&gt;&lt;Field Name=&quot;SignatureLowResColor&quot; Value=&quot;&quot;/&gt;&lt;Field Name=&quot;SignatureHighResColor&quot; Value=&quot;&quot;/&gt;&lt;Field Name=&quot;SignatureHighResBW&quot; Value=&quot;&quot;/&gt;&lt;Field Name=&quot;SignatureLowResBW&quot; Value=&quot;&quot;/&gt;&lt;Field Name=&quot;Initials&quot; Value=&quot;hos&quot;/&gt;&lt;Field Name=&quot;SignatureAdditional2&quot; Value=&quot;&quot;/&gt;&lt;Field Name=&quot;SignatureAdditional1&quot; Value=&quot;&quot;/&gt;&lt;Field Name=&quot;Lizenz_noetig&quot; Value=&quot;Ja&quot;/&gt;&lt;Field Name=&quot;Data_UID&quot; Value=&quot;2019081211214844633770&quot;/&gt;&lt;Field Name=&quot;Field_Name&quot; Value=&quot;&quot;/&gt;&lt;Field Name=&quot;Field_UID&quot; Value=&quot;&quot;/&gt;&lt;Field Name=&quot;ML_LCID&quot; Value=&quot;&quot;/&gt;&lt;Field Name=&quot;ML_Value&quot; Value=&quot;&quot;/&gt;&lt;/DocProp&gt;&lt;DocProp UID=&quot;2010072016315072560894&quot; EntryUID=&quot;2003121817293296325874&quot;&gt;&lt;Field Name=&quot;IDName&quot; Value=&quot;(Leer)&quot;/&gt;&lt;/DocProp&gt;&lt;DocProp UID=&quot;2016110913315368876110&quot; EntryUID=&quot;2003121817293296325874&quot;&gt;&lt;Field Name=&quot;IDName&quot; Value=&quot;(Leer)&quot;/&gt;&lt;/DocProp&gt;&lt;/DocProps&gt;_x000d_"/>
    <w:docVar w:name="OawDocumentLanguageID" w:val="2055"/>
    <w:docVar w:name="OawDocumentStatus" w:val="default"/>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TextStyles&quot;&gt;_x000d_&lt;Item Type=&quot;Button&quot; IDName=&quot;NormalKeepTogether&quot; Icon=&quot;3546&quot; Label=&quot;&amp;lt;translate&amp;gt;Style.NormalKeepTogether&amp;lt;/translate&amp;gt;&quot; Command=&quot;StyleApply&quot; Parameter=&quot;NormalKeepTogether&quot;/&gt;_x000d_&lt;Item Type=&quot;Separator&quot;/&gt;_x000d_&lt;Item Type=&quot;Button&quot; IDName=&quot;PositionWithValue&quot; Icon=&quot;3546&quot; Label=&quot;&amp;lt;translate&amp;gt;Style.PositionWithValue&amp;lt;/translate&amp;gt;&quot; Command=&quot;StyleApply&quot; Parameter=&quot;PositionWithValue&quot;/&gt;_x000d_&lt;Item Type=&quot;Separator&quot;/&gt;_x000d_&lt;Item Type=&quot;Button&quot; IDName=&quot;SignatureLines&quot; Icon=&quot;3546&quot; Label=&quot;&amp;lt;translate&amp;gt;Style.SignatureLines&amp;lt;/translate&amp;gt;&quot; Command=&quot;StyleApply&quot; Parameter=&quot;SignatureLines&quot;/&gt;_x000d_&lt;Item Type=&quot;Button&quot; IDName=&quot;SignatureText&quot; Icon=&quot;3546&quot; Label=&quot;&amp;lt;translate&amp;gt;Style.SignatureText&amp;lt;/translate&amp;gt;&quot; Command=&quot;StyleApply&quot; Parameter=&quot;SignatureText&quot;/&gt;_x000d_&lt;/Item&gt;_x000d_&lt;Item Type=&quot;SubMenu&quot; IDName=&quot;CharacterStyles&quot;&gt;_x000d_&lt;Item Type=&quot;Button&quot; IDName=&quot;DefaultParagraphFont&quot;  Icon=&quot;3114&quot; Label=&quot;&amp;lt;translate&amp;gt;Style.DefaultParagraphFont&amp;lt;/translate&amp;gt;&quot; Command=&quot;StyleApply&quot; Parameter=&quot;-66&quot;/&gt;_x000d_&lt;Item Type=&quot;Button&quot; IDName=&quot;Emphasis&quot;  Icon=&quot;3114&quot; Label=&quot;&amp;lt;translate&amp;gt;Style.Emphasis&amp;lt;/translate&amp;gt;&quot; Command=&quot;StyleApply&quot; Parameter=&quot;-88&quot;/&gt;_x000d_&lt;/Item&gt;_x000d_&lt;Item Type=&quot;SubMenu&quot; IDName=&quot;StructureStyles&quot;&gt;_x000d_&lt;Item Type=&quot;Button&quot; IDName=&quot;DocumentType&quot; Icon=&quot;3546&quot; Label=&quot;&amp;lt;translate&amp;gt;Style.DocumentType&amp;lt;/translate&amp;gt;&quot; Command=&quot;StyleApply&quot; Parameter=&quot;Inhalts-Typ&quot;/&gt;_x000d_&lt;Item Type=&quot;Button&quot; IDName=&quot;Subject&quot; Icon=&quot;3546&quot; Label=&quot;&amp;lt;translate&amp;gt;Style.Subject&amp;lt;/translate&amp;gt;&quot; Command=&quot;StyleApply&quot; Parameter=&quot;Betreff&quot;/&gt;_x000d_&lt;Item Type=&quot;Button&quot; IDName=&quot;Abschnitt&quot; Icon=&quot;3546&quot; Label=&quot;Abschnitt&quot; Command=&quot;StyleApply&quot; Parameter=&quot;Abschnitt&quot;/&gt;_x000d_&lt;Item Type=&quot;Separator&quot;/&gt;_x000d_&lt;Item Type=&quot;Button&quot; IDName=&quot;Heading1&quot; Icon=&quot;3546&quot; Label=&quot;&amp;lt;translate&amp;gt;Style.Heading1&amp;lt;/translate&amp;gt;&quot; Command=&quot;StyleApply&quot; Parameter=&quot;-2&quot;/&gt;_x000d_&lt;Item Type=&quot;Button&quot; IDName=&quot;Heading2&quot; Icon=&quot;3546&quot; Label=&quot;&amp;lt;translate&amp;gt;Style.Heading2&amp;lt;/translate&amp;gt;&quot; Command=&quot;StyleApply&quot; Parameter=&quot;-3&quot;/&gt;_x000d_&lt;Item Type=&quot;Button&quot; IDName=&quot;Heading3&quot; Icon=&quot;3546&quot; Label=&quot;&amp;lt;translate&amp;gt;Style.Heading3&amp;lt;/translate&amp;gt;&quot; Command=&quot;StyleApply&quot; Parameter=&quot;-4&quot;/&gt;_x000d_&lt;Item Type=&quot;Button&quot; IDName=&quot;Heading4&quot; Icon=&quot;3546&quot; Label=&quot;&amp;lt;translate&amp;gt;Style.Heading4&amp;lt;/translate&amp;gt;&quot; Command=&quot;StyleApply&quot; Parameter=&quot;-5&quot;/&gt;_x000d_&lt;Item Type=&quot;Separator&quot;/&gt;_x000d_&lt;Item Type=&quot;Button&quot; IDName=&quot;1 ohne&quot; Icon=&quot;3546&quot; Label=&quot;Überschrift 1 o. Nr.&quot; Command=&quot;StyleApply&quot; Parameter=&quot;Überschrift 1 o. Nr.&quot;/&gt;_x000d_&lt;Item Type=&quot;Button&quot; IDName=&quot;2 ohne&quot; Icon=&quot;3546&quot; Label=&quot;Überschrift 2 o. Nr.&quot; Command=&quot;StyleApply&quot; Parameter=&quot;Überschrift 2 o. Nr.&quot;/&gt;_x000d_&lt;Item Type=&quot;Button&quot; IDName=&quot;3 ohne&quot; Icon=&quot;3546&quot; Label=&quot;Überschrift 3 o. Nr.&quot; Command=&quot;StyleApply&quot; Parameter=&quot;Überschrift 3 o. Nr.&quot;/&gt;_x000d_&lt;Item Type=&quot;Button&quot; IDName=&quot;4 ohne&quot; Icon=&quot;3546&quot; Label=&quot;Überschrift 4 o. Nr.&quot; Command=&quot;StyleApply&quot; Parameter=&quot;Überschrift 4 o. Nr.&quot;/&gt;_x000d_&lt;Item Type=&quot;Separator&quot;/&gt;_x000d_&lt;Item Type=&quot;Button&quot; IDName=&quot;Appendix&quot; Icon=&quot;3546&quot; Label=&quot;Anhang&quot; Command=&quot;StyleApply&quot; Parameter=&quot;Appendix&quot;/&gt;_x000d_&lt;/Item&gt;_x000d_&lt;Item Type=&quot;SubMenu&quot; IDName=&quot;TopicStyles&quot;&gt;_x000d_&lt;Item Type=&quot;Button&quot; IDName=&quot;Topic075&quot; Icon=&quot;3546&quot; Label=&quot;&amp;lt;translate&amp;gt;Style.Topic075&amp;lt;/translate&amp;gt;&quot; Command=&quot;StyleApply&quot; Parameter=&quot;Topic075&quot;/&gt;_x000d_&lt;Item Type=&quot;Button&quot; IDName=&quot;Topic300&quot; Icon=&quot;3546&quot; Label=&quot;&amp;lt;translate&amp;gt;Style.Topic300&amp;lt;/translate&amp;gt;&quot; Command=&quot;StyleApply&quot; Parameter=&quot;Topic300&quot;/&gt;_x000d_&lt;Item Type=&quot;Button&quot; IDName=&quot;Topic450&quot; Icon=&quot;3546&quot; Label=&quot;&amp;lt;translate&amp;gt;Style.Topic450&amp;lt;/translate&amp;gt;&quot; Command=&quot;StyleApply&quot; Parameter=&quot;Topic450&quot;/&gt;_x000d_&lt;Item Type=&quot;Button&quot; IDName=&quot;Topic600&quot; Icon=&quot;3546&quot; Label=&quot;&amp;lt;translate&amp;gt;Style.Topic600&amp;lt;/translate&amp;gt;&quot; Command=&quot;StyleApply&quot; Parameter=&quot;Topic600&quot;/&gt;_x000d_&lt;Item Type=&quot;Button&quot; IDName=&quot;Topic750&quot; Icon=&quot;3546&quot; Label=&quot;&amp;lt;translate&amp;gt;Style.Topic750&amp;lt;/translate&amp;gt;&quot; Command=&quot;StyleApply&quot; Parameter=&quot;Topic750&quot;/&gt;_x000d_&lt;Item Type=&quot;Button&quot; IDName=&quot;Topic900&quot; Icon=&quot;3546&quot; Label=&quot;&amp;lt;translate&amp;gt;Style.Topic900&amp;lt;/translate&amp;gt;&quot; Command=&quot;StyleApply&quot; Parameter=&quot;Topic900&quot;/&gt;_x000d_&lt;Item Type=&quot;Separator&quot;/&gt;_x000d_&lt;Item Type=&quot;Button&quot; IDName=&quot;Topic075Line&quot; Icon=&quot;3546&quot; Label=&quot;&amp;lt;translate&amp;gt;Style.Topic075Line&amp;lt;/translate&amp;gt;&quot; Command=&quot;StyleApply&quot; Parameter=&quot;Topic075Line&quot;/&gt;_x000d_&lt;Item Type=&quot;Button&quot; IDName=&quot;Topic300Line&quot; Icon=&quot;3546&quot; Label=&quot;&amp;lt;translate&amp;gt;Style.Topic300Line&amp;lt;/translate&amp;gt;&quot; Command=&quot;StyleApply&quot; Parameter=&quot;Topic300Line&quot;/&gt;_x000d_&lt;Item Type=&quot;Button&quot; IDName=&quot;Topic450Line&quot; Icon=&quot;3546&quot; Label=&quot;&amp;lt;translate&amp;gt;Style.Topic450Line&amp;lt;/translate&amp;gt;&quot; Command=&quot;StyleApply&quot; Parameter=&quot;Topic450Line&quot;/&gt;_x000d_&lt;Item Type=&quot;Button&quot; IDName=&quot;Topic600Line&quot; Icon=&quot;3546&quot; Label=&quot;&amp;lt;translate&amp;gt;Style.Topic600Line&amp;lt;/translate&amp;gt;&quot; Command=&quot;StyleApply&quot; Parameter=&quot;Topic600Line&quot;/&gt;_x000d_&lt;Item Type=&quot;Button&quot; IDName=&quot;Topic750Line&quot; Icon=&quot;3546&quot; Label=&quot;&amp;lt;translate&amp;gt;Style.Topic750Line&amp;lt;/translate&amp;gt;&quot; Command=&quot;StyleApply&quot; Parameter=&quot;Topic750Line&quot;/&gt;_x000d_&lt;Item Type=&quot;Button&quot; IDName=&quot;Topic900Line&quot; Icon=&quot;3546&quot; Label=&quot;&amp;lt;translate&amp;gt;Style.Topic900Line&amp;lt;/translate&amp;gt;&quot; Command=&quot;StyleApply&quot; Parameter=&quot;Topic900Line&quot;/&gt;_x000d_&lt;/Item&gt;_x000d_&lt;Item Type=&quot;SubMenu&quot; IDName=&quot;ListStyles&quot;&gt;_x000d_&lt;Item Type=&quot;Button&quot; IDName=&quot;ListWithSymbols&quot; Icon=&quot;838&quot; Label=&quot;&amp;lt;translate&amp;gt;Style.ListWithSymbols&amp;lt;/translate&amp;gt;&quot; Command=&quot;StyleApply&quot; Parameter=&quot;ListWithSymbols&quot;/&gt;_x000d_&lt;Item Type=&quot;Button&quot; IDName=&quot;ListWithLetters&quot; Icon=&quot;80&quot; Label=&quot;&amp;lt;translate&amp;gt;Style.ListWithLetters&amp;lt;/translate&amp;gt;&quot; Command=&quot;StyleApply&quot; Parameter=&quot;ListWithLetters&quot;/&gt;_x000d_&lt;Item Type=&quot;Button&quot; IDName=&quot;ListWithNumbers&quot; Icon=&quot;71&quot; Label=&quot;&amp;lt;translate&amp;gt;Style.ListWithNumbers&amp;lt;/translate&amp;gt;&quot; Command=&quot;StyleApply&quot; Parameter=&quot;ListWithNumbers&quot;/&gt;_x000d_&lt;Item Type=&quot;Button&quot; IDName=&quot;ListLevelsWithNumbers&quot; Icon=&quot;71&quot; Label=&quot;&amp;lt;translate&amp;gt;Style.ListLevelsWithNumbers&amp;lt;/translate&amp;gt;&quot; Command=&quot;StyleApply&quot; Parameter=&quot;ListLevelsWithNumbers&quot;/&gt;_x000d_&lt;Item Type=&quot;Button&quot; IDName=&quot;ListWithCheckBoxes&quot; Icon=&quot;220&quot; Label=&quot;&amp;lt;translate&amp;gt;Style.ListWithCheckBoxes&amp;lt;/translate&amp;gt;&quot; Command=&quot;StyleApply&quot; Parameter=&quot;ListWithCheckBoxes&quot;/&gt;_x000d_&lt;/Item&gt;_x000d_&lt;Item Type=&quot;SubMenu&quot; IDName=&quot;LawStyles&quot;&gt;_x000d_&lt;Item Type=&quot;Button&quot; IDName=&quot;Art-Titel&quot; Icon=&quot;3546&quot; Label=&quot;&amp;lt;translate&amp;gt;Style.ArtTitel&amp;lt;/translate&amp;gt;&quot; Command=&quot;StyleApply&quot; Parameter=&quot;Art-Titel&quot;/&gt;_x000d_&lt;Item Type=&quot;Button&quot; IDName=&quot;Art-Text&quot; Icon=&quot;3546&quot; Label=&quot;&amp;lt;translate&amp;gt;Style.ArtText&amp;lt;/translate&amp;gt;&quot; Command=&quot;StyleApply&quot; Parameter=&quot;Art-Text&quot;/&gt;_x000d_&lt;Item Type=&quot;Button&quot; IDName=&quot;Art-Hochgestellt&quot; Icon=&quot;3114&quot; Label=&quot;&amp;lt;translate&amp;gt;Style.ArtHochgestellt&amp;lt;/translate&amp;gt;&quot; Command=&quot;StyleApply&quot; Parameter=&quot;Art-Hochgestellt&quot;/&gt;_x000d_&lt;Item Type=&quot;Button&quot; IDName=&quot;DefaultParagraphFont&quot;  Icon=&quot;3114&quot; Label=&quot;&amp;lt;translate&amp;gt;Style.DefaultParagraphFont&amp;lt;/translate&amp;gt;&quot; Command=&quot;StyleApply&quot; Parameter=&quot;-66&quot;/&gt;_x000d_&lt;/Item&gt;_x000d_&lt;/MenusDef&gt;"/>
    <w:docVar w:name="OawOMS" w:val="&lt;OawOMS&gt;&lt;send profileUID=&quot;1&quot;&gt;&lt;mail&gt;&lt;cc&gt;&lt;/cc&gt;&lt;bcc&gt;&lt;/bcc&gt;&lt;to&gt;&lt;value type=&quot;OawDocProperty&quot; name=&quot;Receipient.EMail&quot;&gt;&lt;separator text=&quot;&quot;&gt;&lt;/separator&gt;&lt;format text=&quot;&quot;&gt;&lt;/format&gt;&lt;/value&gt;&lt;/to&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word&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word&gt;&lt;PDF&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send&gt;&lt;save profileUID=&quot;2003112610595290705547&quot;&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ave&gt;&lt;send profileUID=&quot;2003010711200895123470110&quot;&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body&gt;&lt;/mail&gt;&lt;word&gt;&lt;keywords&gt;&lt;/keywords&gt;&lt;language&gt;&lt;/language&gt;&lt;documentVersion&gt;&lt;/documentVersion&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language&gt;&lt;/language&gt;&lt;documentVersion&gt;&lt;/documentVersion&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end&gt;&lt;send profileUID=&quot;2004040214394261858638&quot;&gt;&lt;PDF&gt;&lt;title&gt;&lt;value type=&quot;OawLanguage&quot; name=&quot;Template.Letter&quot;&gt;&lt;separator text=&quot;&quot;&gt;&lt;/separator&gt;&lt;format text=&quot;&quot;&gt;&lt;/format&gt;&lt;/value&gt;&lt;/title&gt;&lt;subject&gt;&lt;value type=&quot;OawBookmark&quot; name=&quo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4040214394214143821&quot;&gt;&lt;mail&gt;&lt;subject&gt;&lt;value type=&quot;OawDocVar&quot; name=&quot;BM_DocumentSubject&quot;&gt;&lt;separator text=&quot;&quot;&gt;&lt;/separator&gt;&lt;format text=&quot;&quot;&gt;&lt;/format&gt;&lt;/value&gt;&lt;/subject&gt;&lt;to&gt;&lt;value type=&quot;OawDocProperty&quot; name=&quot;Receipient.EMail&quot;&gt;&lt;separator text=&quot;&quot;&gt;&lt;/separator&gt;&lt;format text=&quot;&quot;&gt;&lt;/format&gt;&lt;/value&gt;&lt;/to&gt;&lt;body&gt;&lt;value type=&quot;OawDocVar&quot; name=&quot;BM_ReceipientSalutation&quot;&gt;&lt;separator text=&quot;%CrLf%%CrLf%&quot;&gt;&lt;/separator&gt;&lt;format text=&quot;&quot;&gt;&lt;/format&gt;&lt;/value&gt;&lt;value type=&quot;OawLanguage&quot; name=&quot;Email.Text01&quot;&gt;&lt;separator text=&quot;&quot;&gt;&lt;/separator&gt;&lt;format text=&quot;&quot;&gt;&lt;/format&gt;&lt;/value&gt;&lt;value type=&quot;OawDocVar&quot; name=&quot;BM_DocumentSubject&quot;&gt;&lt;separator text=&quot;&quot;&gt;&lt;/separator&gt;&lt;format text=&quot;&quot;&gt;&lt;/format&gt;&lt;/value&gt;&lt;value type=&quot;OawLanguage&quot; name=&quot;Email.Text02&quot;&gt;&lt;separator text=&quot;%CrLf%%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ave profileUID=&quot;2003112717153125284480&quot;&gt;&lt;word&gt;&lt;keywords&gt;&lt;/keywords&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fileName&gt;&lt;value type=&quot;OawBookmark&quot; name=&quot;Subject&quot;&gt;&lt;separator text=&quot;&quot;&gt;&lt;/separator&gt;&lt;format text=&quot;&quot;&gt;&lt;/format&gt;&lt;/value&gt;&lt;/fileName&gt;&lt;/word&gt;&lt;PDF&gt;&lt;keywords&gt;&lt;/keywords&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fileName&gt;&lt;value type=&quot;OawBookmark&quot; name=&quot;Subject&quot;&gt;&lt;separator text=&quot;&quot;&gt;&lt;/separator&gt;&lt;format text=&quot;&quot;&gt;&lt;/format&gt;&lt;/value&gt;&lt;/fileName&gt;&lt;/PDF&gt;&lt;/save&gt;&lt;save profileUID=&quot;2004040214492466553768&quot;&gt;&lt;word&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word&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save&gt;&lt;save profileUID=&quot;2003112513571987705547&quot;&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ave&gt;&lt;save profileUID=&quot;2004062216425255253277&quot;&gt;&lt;word&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ave&gt;&lt;save profileUID=&quot;2006120514374995979992&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ave profileUID=&quot;2006120514401556040061&quot;&gt;&lt;word&gt;&lt;keywords&gt;&lt;/keywords&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subject&gt;&lt;value type=&quot;OawBookmark&quot; name=&quot;Subject&quot;&gt;&lt;separator text=&quot;&quot;&gt;&lt;/separator&gt;&lt;format text=&quot;&quot;&gt;&lt;/format&gt;&lt;/value&gt;&lt;/subject&gt;&lt;title&gt;&lt;value type=&quot;OawBookmark&quot; name=&quot;ContentType&quot;&gt;&lt;separator text=&quot;&quot;&gt;&lt;/separator&gt;&lt;format text=&quot;&quot;&gt;&lt;/format&gt;&lt;/value&gt;&lt;/title&gt;&lt;author&gt;&lt;value type=&quot;OawDocProperty&quot; name=&quot;Author.Name&quot;&gt;&lt;separator text=&quot;&quot;&gt;&lt;/separator&gt;&lt;format text=&quot;&quot;&gt;&lt;/format&gt;&lt;/value&gt;&lt;/author&gt;&lt;fileName&gt;&lt;value type=&quot;OawBookmark&quot; name=&quot;Subject&quot;&gt;&lt;separator text=&quot;&quot;&gt;&lt;/separator&gt;&lt;format text=&quot;&quot;&gt;&lt;/format&gt;&lt;/value&gt;&lt;/fileName&gt;&lt;/word&gt;&lt;PDF&gt;&lt;keywords&gt;&lt;/keywords&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subject&gt;&lt;value type=&quot;OawBookmark&quot; name=&quot;Subject&quot;&gt;&lt;separator text=&quot;&quot;&gt;&lt;/separator&gt;&lt;format text=&quot;&quot;&gt;&lt;/format&gt;&lt;/value&gt;&lt;/subject&gt;&lt;title&gt;&lt;value type=&quot;OawBookmark&quot; name=&quot;ContentType&quot;&gt;&lt;separator text=&quot;&quot;&gt;&lt;/separator&gt;&lt;format text=&quot;&quot;&gt;&lt;/format&gt;&lt;/value&gt;&lt;/title&gt;&lt;author&gt;&lt;value type=&quot;OawDocProperty&quot; name=&quot;Author.Name&quot;&gt;&lt;separator text=&quot;&quot;&gt;&lt;/separator&gt;&lt;format text=&quot;&quot;&gt;&lt;/format&gt;&lt;/value&gt;&lt;/author&gt;&lt;fileName&gt;&lt;value type=&quot;OawBookmark&quot; name=&quot;Subject&quot;&gt;&lt;separator text=&quot;&quot;&gt;&lt;/separator&gt;&lt;format text=&quot;&quot;&gt;&lt;/format&gt;&lt;/value&gt;&lt;/fileName&gt;&lt;/PDF&gt;&lt;/save&gt;&lt;save profileUID=&quot;2006120514412679025182&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ave profileUID=&quot;2006120514423114802349&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end profileUID=&quot;2006120514175878093883&quot;&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body&gt;&lt;/mail&gt;&lt;word&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end&gt;&lt;send profileUID=&quot;2006120514215842576656&quot;&gt;&lt;PDF&gt;&lt;fileName&gt;&lt;value type=&quot;OawBookmark&quot; name=&quot;Subject&quot;&gt;&lt;separator text=&quot;&quot;&gt;&lt;/separator&gt;&lt;format text=&quot;&quot;&gt;&lt;/format&gt;&lt;/value&gt;&lt;/fileName&gt;&lt;keywords&gt;&lt;/keywords&gt;&lt;author&gt;&lt;value type=&quot;OawDocProperty&quot; name=&quot;Company.Company&quot;&gt;&lt;separator text=&quot;&quot;&gt;&lt;/separator&gt;&lt;format text=&quot;&quot;&gt;&lt;/format&gt;&lt;/value&gt;&lt;/author&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6120514241910601803&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6121210395821292110&quot;&gt;&lt;mail&gt;&lt;to&gt;&lt;value type=&quot;OawDocProperty&quot; name=&quot;Receipient.EMail&quot;&gt;&lt;separator text=&quot;&quot;&gt;&lt;/separator&gt;&lt;format text=&quot;&quot;&gt;&lt;/format&gt;&lt;/value&gt;&lt;/to&gt;&lt;cc&gt;&lt;/cc&gt;&lt;bcc&gt;&lt;/bcc&gt;&lt;body&gt;&lt;/body&gt;&lt;subject&gt;&lt;value type=&quot;OawBookmark&quot; name=&quot;Subject&quot;&gt;&lt;separator text=&quot;&quot;&gt;&lt;/separator&gt;&lt;format text=&quot;&quot;&gt;&lt;/format&gt;&lt;/value&gt;&lt;/subject&gt;&lt;/mail&gt;&lt;word&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end&gt;&lt;save profileUID=&quot;2006121210441235887611&quot;&gt;&lt;word&gt;&lt;keywords&gt;&lt;/keywords&gt;&lt;manager&gt;&lt;value type=&quot;OawDocProperty&quot; name=&quot;Contactperson.Name&quot;&gt;&lt;separator text=&quot;&quot;&gt;&lt;/separator&gt;&lt;format text=&quot;&quot;&gt;&lt;/format&gt;&lt;/value&gt;&lt;/manager&gt;&lt;author&gt;&lt;value type=&quot;OawDocProperty&quot; name=&quot;Author.Name&quot;&gt;&lt;separator text=&quot;&quot;&gt;&lt;/separator&gt;&lt;format text=&quot;&quot;&gt;&lt;/format&gt;&lt;/value&gt;&lt;/autho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manager&gt;&lt;value type=&quot;OawDocProperty&quot; name=&quot;Contactperson.Name&quot;&gt;&lt;separator text=&quot;&quot;&gt;&lt;/separator&gt;&lt;format text=&quot;&quot;&gt;&lt;/format&gt;&lt;/value&gt;&lt;/manager&gt;&lt;author&gt;&lt;value type=&quot;OawDocProperty&quot; name=&quot;Author.Name&quot;&gt;&lt;separator text=&quot;&quot;&gt;&lt;/separator&gt;&lt;format text=&quot;&quot;&gt;&lt;/format&gt;&lt;/value&gt;&lt;/autho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ave&gt;&lt;/OawOMS&gt;_x000d_"/>
    <w:docVar w:name="oawPaperSize" w:val="7"/>
    <w:docVar w:name="OawPrint.2006120711380151760646" w:val="&lt;source&gt;&lt;documentProperty UID=&quot;2003060614150123456789&quot;&gt;&lt;SQL&gt;SELECT Value, UID FROM Data WHERE LCID = '%WhereLCID%';&lt;/SQL&gt;&lt;OawDocProperty name=&quot;Outputprofile.ExternalSignature&quot; field=&quot;Outputprofile.ExternalSignature&quot;/&gt;&lt;/documentProperty&gt;&lt;/source&gt;"/>
    <w:docVar w:name="OawPrint.2010071914505949584758" w:val="&lt;source&gt;&lt;documentProperty UID=&quot;2003060614150123456789&quot;&gt;&lt;SQL&gt;SELECT Value, UID FROM Data WHERE LCID = '%WhereLCID%';&lt;/SQL&gt;&lt;OawDocProperty name=&quot;Outputprofile.Internal&quot; field=&quot;Outputprofile.Internal&quot;/&gt;&lt;/documentProperty&gt;&lt;/source&gt;"/>
    <w:docVar w:name="OawPrint.2010071914510808109584" w:val="&lt;source&gt;&lt;documentProperty UID=&quot;2003060614150123456789&quot;&gt;&lt;SQL&gt;SELECT Value, UID FROM Data WHERE LCID = '%WhereLCID%';&lt;/SQL&gt;&lt;OawDocProperty name=&quot;Outputprofile.Internal&quot; field=&quot;Outputprofile.Internal&quot;/&gt;&lt;/documentProperty&gt;&lt;/source&gt;"/>
    <w:docVar w:name="OawPrint.2010071914515554119854" w:val="&lt;source&gt;&lt;documentProperty UID=&quot;2003060614150123456789&quot;&gt;&lt;SQL&gt;SELECT Value, UID FROM Data WHERE LCID = '%WhereLCID%';&lt;/SQL&gt;&lt;OawDocProperty name=&quot;Outputprofile.Internal&quot; field=&quot;Outputprofile.Internal&quot;/&gt;&lt;/documentProperty&gt;&lt;/source&gt;"/>
    <w:docVar w:name="OawPrint.2010071914543648299648" w:val="&lt;source&gt;&lt;documentProperty UID=&quot;2003060614150123456789&quot;&gt;&lt;SQL&gt;SELECT Value, UID FROM Data WHERE LCID = '%WhereLCID%';&lt;/SQL&gt;&lt;OawDocProperty name=&quot;Outputprofile.External&quot; field=&quot;Outputprofile.External&quot;/&gt;&lt;/documentProperty&gt;&lt;/source&gt;"/>
    <w:docVar w:name="OawPrint.2010071914584326300121" w:val="&lt;source&gt;&lt;documentProperty UID=&quot;2003060614150123456789&quot;&gt;&lt;SQL&gt;SELECT Value, UID FROM Data WHERE LCID = '%WhereLCID%';&lt;/SQL&gt;&lt;OawDocProperty name=&quot;Outputprofile.External&quot; field=&quot;Outputprofile.External&quot;/&gt;&lt;/documentProperty&gt;&lt;/source&gt;"/>
    <w:docVar w:name="OawPrint.2010071914585275568157" w:val="&lt;source&gt;&lt;documentProperty UID=&quot;2003060614150123456789&quot;&gt;&lt;SQL&gt;SELECT Value, UID FROM Data WHERE LCID = '%WhereLCID%';&lt;/SQL&gt;&lt;OawDocProperty name=&quot;Outputprofile.External&quot; field=&quot;Outputprofile.External&quot;/&gt;&lt;/documentProperty&gt;&lt;/source&gt;"/>
    <w:docVar w:name="OawPrinterTray.2003010711185094343750537" w:val="document.firstpage:=2004040215283940034110;document.otherpages:=2004040215283940034110;"/>
    <w:docVar w:name="OawPrinterTray.2004040214370529854396" w:val="document.firstpage:=2003061718064858105452;document.otherpages:=2003061718064858105452;"/>
    <w:docVar w:name="OawPrinterTray.2006120514062149532222" w:val="document.firstpage:=2003061718080779000241;document.otherpages:=2003061718080779000241;"/>
    <w:docVar w:name="OawPrinterTray.2006120514073882160728" w:val="document.firstpage:=2003061718064858105452;document.otherpages:=2003061718064858105452;"/>
    <w:docVar w:name="OawPrinterTray.2006120711380151760646" w:val="document.firstpage:=2003061718080779000241;document.otherpages:=2003061718080779000241;"/>
    <w:docVar w:name="OawPrinterTray.2010071914505949584758" w:val="document.firstpage:=2003061718080779000241;document.otherpages:=2003061718080779000241;"/>
    <w:docVar w:name="OawPrinterTray.2010071914510808109584" w:val="document.firstpage:=2010071914442260920131;document.otherpages:=2010071914442260920131;"/>
    <w:docVar w:name="OawPrinterTray.2010071914515554119854" w:val="document.firstpage:=2010071914525983794155;document.otherpages:=2010071914525983794155;"/>
    <w:docVar w:name="OawPrinterTray.2010071914543648299648" w:val="document.firstpage:=2003061718080779000241;document.otherpages:=2003061718080779000241;"/>
    <w:docVar w:name="OawPrinterTray.2010071914584326300121" w:val="document.firstpage:=2010071914442260920131;document.otherpages:=2010071914442260920131;"/>
    <w:docVar w:name="OawPrinterTray.2010071914585275568157" w:val="document.firstpage:=2010071914525983794155;document.otherpages:=2010071914525983794155;"/>
    <w:docVar w:name="OawPrinterTray.3" w:val="document.firstpage:=2003061718080779000241;document.otherpages:=2003061718080779000241;"/>
    <w:docVar w:name="OawPrinterTray.4" w:val="document.firstpage:=2003061718064858105452;document.otherpages:=2003061718064858105452;"/>
    <w:docVar w:name="OawPrintRestore.2006120711380151760646" w:val="&lt;source&gt;&lt;documentProperty UID=&quot;&quot;&gt;&lt;Fields List=&quot;&quot;/&gt;&lt;OawDocProperty name=&quot;Outputprofile.ExternalSignature&quot; field=&quot;&quot;/&gt;&lt;/documentProperty&gt;&lt;/source&gt;"/>
    <w:docVar w:name="OawPrintRestore.2010071914505949584758" w:val="&lt;source&gt;&lt;documentProperty UID=&quot;&quot;&gt;&lt;Fields List=&quot;&quot;/&gt;&lt;OawDocProperty name=&quot;Outputprofile.Internal&quot; field=&quot;&quot;/&gt;&lt;/documentProperty&gt;&lt;/source&gt;"/>
    <w:docVar w:name="OawPrintRestore.2010071914510808109584" w:val="&lt;source&gt;&lt;documentProperty UID=&quot;&quot;&gt;&lt;Fields List=&quot;&quot;/&gt;&lt;OawDocProperty name=&quot;Outputprofile.Internal&quot; field=&quot;&quot;/&gt;&lt;/documentProperty&gt;&lt;/source&gt;"/>
    <w:docVar w:name="OawPrintRestore.2010071914515554119854" w:val="&lt;source&gt;&lt;documentProperty UID=&quot;&quot;&gt;&lt;Fields List=&quot;&quot;/&gt;&lt;OawDocProperty name=&quot;Outputprofile.Internal&quot; field=&quot;&quot;/&gt;&lt;/documentProperty&gt;&lt;/source&gt;"/>
    <w:docVar w:name="OawPrintRestore.2010071914543648299648" w:val="&lt;source&gt;&lt;documentProperty UID=&quot;&quot;&gt;&lt;Fields List=&quot;&quot;/&gt;&lt;OawDocProperty name=&quot;Outputprofile.External&quot; field=&quot;&quot;/&gt;&lt;/documentProperty&gt;&lt;/source&gt;"/>
    <w:docVar w:name="OawPrintRestore.2010071914584326300121" w:val="&lt;source&gt;&lt;documentProperty UID=&quot;&quot;&gt;&lt;Fields List=&quot;&quot;/&gt;&lt;OawDocProperty name=&quot;Outputprofile.External&quot; field=&quot;&quot;/&gt;&lt;/documentProperty&gt;&lt;/source&gt;"/>
    <w:docVar w:name="OawPrintRestore.2010071914585275568157" w:val="&lt;source&gt;&lt;documentProperty UID=&quot;&quot;&gt;&lt;Fields List=&quot;&quot;/&gt;&lt;OawDocProperty name=&quot;Outputprofile.External&quot; field=&quot;&quot;/&gt;&lt;/documentProperty&gt;&lt;/source&gt;"/>
    <w:docVar w:name="OawProjectID" w:val="luchmaster"/>
    <w:docVar w:name="OawRecipients" w:val="&lt;Recipients&gt;&lt;Recipient&gt;&lt;UID&gt;2019082613013338122339&lt;/UID&gt;&lt;IDName&gt;Empfänger&lt;/IDName&gt;&lt;RecipientPlainUnchanged&gt;-1&lt;/RecipientPlainUnchanged&gt;&lt;RecipientActive&gt;-1&lt;/RecipientActive&gt;&lt;RecipientIcon&gt;Contact&lt;/RecipientIcon&gt;&lt;MappingTableLabel&gt;&lt;/MappingTableLabel&gt;&lt;MappingTableActive&gt;&lt;/MappingTableActive&gt;&lt;DeliveryOption&gt;&lt;/DeliveryOption&gt;&lt;DeliveryOption2&gt;&lt;/DeliveryOption2&gt;&lt;Company&gt;&lt;/Company&gt;&lt;Department&gt;&lt;/Department&gt;&lt;Title&gt;&lt;/Title&gt;&lt;FirstName&gt;&lt;/FirstName&gt;&lt;MiddleName&gt;&lt;/MiddleName&gt;&lt;LastName&gt;&lt;/LastName&gt;&lt;Suffix&gt;&lt;/Suffix&gt;&lt;FullName&gt;&lt;/FullName&gt;&lt;JobTitle&gt;&lt;/JobTitle&gt;&lt;AddressStreet&gt;&lt;/AddressStreet&gt;&lt;AddressZIP&gt;&lt;/AddressZIP&gt;&lt;AddressCity&gt;&lt;/AddressCity&gt;&lt;Address&gt;&lt;/Address&gt;&lt;CompleteAddress&gt;&lt;/CompleteAddress&gt;&lt;AddressSingleLine&gt;&lt;/AddressSingleLine&gt;&lt;Telephone&gt;&lt;/Telephone&gt;&lt;Fax&gt;&lt;/Fax&gt;&lt;EMail&gt;&lt;/EMail&gt;&lt;CopyTo&gt;&lt;/CopyTo&gt;&lt;Introduction&gt;%SelectionStart%Sehr geehrte Damen und Herren%SelectionEnd%&lt;/Introduction&gt;&lt;Closing&gt;Freundliche Grüsse&lt;/Closing&gt;&lt;FormattedFullAddress&gt;&lt;/FormattedFullAddress&gt;&lt;CompleteAddressImported&gt;&lt;/CompleteAddressImported&gt;&lt;BBZ.SchülerAnrede&gt;&lt;/BBZ.SchülerAnrede&gt;&lt;BBZ.SchülerVorname&gt;&lt;/BBZ.SchülerVorname&gt;&lt;BBZ.SchülerName&gt;&lt;/BBZ.SchülerName&gt;&lt;BBZ.SchülerName2&gt;&lt;/BBZ.SchülerName2&gt;&lt;BBZ.SchülerStrasse&gt;&lt;/BBZ.SchülerStrasse&gt;&lt;BBZ.SchülerPostfach&gt;&lt;/BBZ.SchülerPostfach&gt;&lt;BBZ.SchülerOrt&gt;&lt;/BBZ.SchülerOrt&gt;&lt;BBZ.SchülerPLZ&gt;&lt;/BBZ.SchülerPLZ&gt;&lt;BBZ.GebDatum&gt;&lt;/BBZ.GebDatum&gt;&lt;BBZ.Klasse&gt;&lt;/BBZ.Klasse&gt;&lt;BBZ.Ausbildung&gt;&lt;/BBZ.Ausbildung&gt;&lt;BBZ.Lehrende&gt;&lt;/BBZ.Lehrende&gt;&lt;BBZ.LBAnrede&gt;&lt;/BBZ.LBAnrede&gt;&lt;BBZ.LBName&gt;&lt;/BBZ.LBName&gt;&lt;BBZ.LBName2&gt;&lt;/BBZ.LBName2&gt;&lt;BBZ.LBVorname&gt;&lt;/BBZ.LBVorname&gt;&lt;BBZ.LBStrasse&gt;&lt;/BBZ.LBStrasse&gt;&lt;BBZ.LBPostfach&gt;&lt;/BBZ.LBPostfach&gt;&lt;BBZ.LBPLZ&gt;&lt;/BBZ.LBPLZ&gt;&lt;BBZ.LBOrt&gt;&lt;/BBZ.LBOrt&gt;&lt;BBZ.LBTelGeschaeft&gt;&lt;/BBZ.LBTelGeschaeft&gt;&lt;IntroductionImported&gt;&lt;/IntroductionImported&gt;&lt;/Recipient&gt;&lt;/Recipients&gt;_x000d_"/>
    <w:docVar w:name="OawSave.2004062216425255253277" w:val="&lt;source&gt;&lt;documentProperty UID=&quot;2003060614150123456789&quot;&gt;&lt;SQL&gt;SELECT Value, UID FROM Data WHERE LCID = '%WhereLCID%';&lt;/SQL&gt;&lt;OawDocProperty name=&quot;Outputprofile.Internal&quot; field=&quot;Outputprofile.Internal&quot;/&gt;&lt;/documentProperty&gt;&lt;/source&gt;"/>
    <w:docVar w:name="OawSave.2006120514401556040061" w:val="&lt;source&gt;&lt;documentProperty UID=&quot;2003060614150123456789&quot;&gt;&lt;SQL&gt;SELECT Value, UID FROM Data WHERE LCID = '%WhereLCID%';&lt;/SQL&gt;&lt;OawDocProperty name=&quot;Outputprofile.External&quot; field=&quot;Outputprofile.External&quot;/&gt;&lt;/documentProperty&gt;&lt;/source&gt;"/>
    <w:docVar w:name="OawSave.2006121210441235887611" w:val="&lt;source&gt;&lt;documentProperty UID=&quot;2003060614150123456789&quot;&gt;&lt;SQL&gt;SELECT Value, UID FROM Data WHERE LCID = '%WhereLCID%';&lt;/SQL&gt;&lt;OawDocProperty name=&quot;Outputprofile.ExternalSignature&quot; field=&quot;Outputprofile.ExternalSignature&quot;/&gt;&lt;/documentProperty&gt;&lt;/source&gt;"/>
    <w:docVar w:name="OawSaveRestore.2004062216425255253277" w:val="&lt;source&gt;&lt;documentProperty UID=&quot;&quot;&gt;&lt;Fields List=&quot;&quot;/&gt;&lt;OawDocProperty name=&quot;Outputprofile.Internal&quot; field=&quot;&quot;/&gt;&lt;/documentProperty&gt;&lt;/source&gt;"/>
    <w:docVar w:name="OawSaveRestore.2006120514401556040061" w:val="&lt;source&gt;&lt;documentProperty UID=&quot;&quot;&gt;&lt;Fields List=&quot;&quot;/&gt;&lt;OawDocProperty name=&quot;Outputprofile.External&quot; field=&quot;&quot;/&gt;&lt;/documentProperty&gt;&lt;/source&gt;"/>
    <w:docVar w:name="OawSaveRestore.2006121210441235887611" w:val="&lt;source&gt;&lt;documentProperty UID=&quot;&quot;&gt;&lt;Fields List=&quot;&quot;/&gt;&lt;OawDocProperty name=&quot;Outputprofile.ExternalSignature&quot; field=&quot;&quot;/&gt;&lt;/documentProperty&gt;&lt;/source&gt;"/>
    <w:docVar w:name="OawScriptor" w:val="&lt;?xml version=&quot;1.0&quot; encoding=&quot;ISO-8859-1&quot;?&gt;_x000d__x000a_&lt;scriptor xmlns:xsi=&quot;http://www.w3.org/2001/XMLSchema-instance&quot; xsi:noNamespaceSchemaLocation=&quot;Scriptor_1.xsd&quot; SchemaVersion=&quot;1&quot;&gt;&lt;/scriptor&gt;_x000d__x000a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0"/>
    <w:docVar w:name="OawSelectedSource.2004112217333376588294" w:val="0"/>
    <w:docVar w:name="OawSelectedSource.2006040509495284662868" w:val="&lt;empty/&gt;"/>
    <w:docVar w:name="OawSelectedSource.2010072016315072560894" w:val="&lt;empty/&gt;"/>
    <w:docVar w:name="OawSelectedSource.2016110913315368876110" w:val="&lt;empty/&gt;"/>
    <w:docVar w:name="OawSend.2003010711200895123470110" w:val="&lt;source&gt;&lt;documentProperty UID=&quot;2003060614150123456789&quot;&gt;&lt;SQL&gt;SELECT Value, UID FROM Data WHERE LCID = '%WhereLCID%';&lt;/SQL&gt;&lt;OawDocProperty name=&quot;Outputprofile.Internal&quot; field=&quot;Outputprofile.Internal&quot;/&gt;&lt;/documentProperty&gt;&lt;/source&gt;"/>
    <w:docVar w:name="OawSend.2006120514175878093883" w:val="&lt;source&gt;&lt;documentProperty UID=&quot;2003060614150123456789&quot;&gt;&lt;SQL&gt;SELECT Value, UID FROM Data WHERE LCID = '%WhereLCID%';&lt;/SQL&gt;&lt;OawDocProperty name=&quot;Outputprofile.External&quot; field=&quot;Outputprofile.External&quot;/&gt;&lt;/documentProperty&gt;&lt;/source&gt;"/>
    <w:docVar w:name="OawSend.2006121210395821292110" w:val="&lt;source&gt;&lt;documentProperty UID=&quot;2003060614150123456789&quot;&gt;&lt;SQL&gt;SELECT Value, UID FROM Data WHERE LCID = '%WhereLCID%';&lt;/SQL&gt;&lt;OawDocProperty name=&quot;Outputprofile.ExternalSignature&quot; field=&quot;Outputprofile.ExternalSignature&quot;/&gt;&lt;/documentProperty&gt;&lt;/source&gt;"/>
    <w:docVar w:name="OawSendRestore.2003010711200895123470110" w:val="&lt;source&gt;&lt;documentProperty UID=&quot;&quot;&gt;&lt;Fields List=&quot;&quot;/&gt;&lt;OawDocProperty name=&quot;Outputprofile.Internal&quot; field=&quot;&quot;/&gt;&lt;/documentProperty&gt;&lt;/source&gt;"/>
    <w:docVar w:name="OawSendRestore.2006120514175878093883" w:val="&lt;source&gt;&lt;documentProperty UID=&quot;&quot;&gt;&lt;Fields List=&quot;&quot;/&gt;&lt;OawDocProperty name=&quot;Outputprofile.External&quot; field=&quot;&quot;/&gt;&lt;/documentProperty&gt;&lt;/source&gt;"/>
    <w:docVar w:name="OawSendRestore.2006121210395821292110" w:val="&lt;source&gt;&lt;documentProperty UID=&quot;&quot;&gt;&lt;Fields List=&quot;&quot;/&gt;&lt;OawDocProperty name=&quot;Outputprofile.ExternalSignature&quot; field=&quot;&quot;/&gt;&lt;/documentProperty&gt;&lt;/source&gt;"/>
    <w:docVar w:name="OawTemplateProperties" w:val="password:=&lt;Semicolon/&gt;MnO`rrvnqc.=;jumpToFirstField:=1;dotReverenceRemove:=0;resizeA4Letter:=0;unpdateDocPropsOnNewOnly:=0;showAllNoteItems:=0;CharCodeChecked:=;CharCodeUnchecked:=;WizardSteps:=0|1;DocumentTitle:=T - A4 hoch;DisplayName:=W6 - H - LZ;ID:=;protectionType:=-1;"/>
    <w:docVar w:name="OawTemplatePropertiesXML" w:val="&lt;?xml version=&quot;1.0&quot;?&gt;_x000d_&lt;TemplateProperties&gt;&lt;RecipientFields&gt;&lt;Field UID=&quot;2008091113140639498668&quot; Label=&quot;&quot;/&gt;&lt;Field UID=&quot;2004031513575326984562&quot; Label=&quot;&quot;/&gt;&lt;Field UID=&quot;2004031514011258946758&quot; Label=&quot;&quot;/&gt;&lt;Field UID=&quot;2004031514034574120309&quot; Label=&quot;&quot;/&gt;&lt;Field UID=&quot;2004031181448127964532&quot; Label=&quot;&quot;/&gt;&lt;Field UID=&quot;2004031181449458765301&quot; Label=&quot;&quot;/&gt;&lt;/RecipientFields&gt;&lt;ProtectionType&gt;-1&lt;/ProtectionType&gt;&lt;Password&gt;&lt;/Password&gt;&lt;Validation&gt;&lt;/Validation&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Text&quot; Label=&quot;&amp;lt;translate&amp;gt;SmartContent.Text&amp;lt;/translate&amp;gt;&quot;/&gt;_x000d_&lt;/TemplPropsCm&gt;"/>
    <w:docVar w:name="OawTemplPropsStm" w:val="&lt;TemplPropsStm xmlns:xsi=&quot;http://www.w3.org/2001/XMLSchema-instance&quot; xsi:noNamespaceSchemaLocation=&quot;TemplPropsStm_1.xsd&quot; SchemaVersion=&quot;1&quot; TemplateID=&quot;&quot; TemplateVersion=&quot;&quot;&gt;_x000d_&lt;Bookmark Name=&quot;Text&quot; Label=&quot;&amp;lt;translate&amp;gt;SmartTemplate.Text&amp;lt;/translate&amp;gt;&quot;/&gt;_x000d_&lt;/TemplPropsStm&gt;"/>
    <w:docVar w:name="officeatworkWordMasterTemplateConfiguration" w:val="&lt;!--Created with officeatwork--&gt;_x000d__x000a_&lt;WordMasterTemplateConfiguration&gt;_x000d__x000a_  &lt;LayoutSets /&gt;_x000d__x000a_  &lt;Pictures&gt;_x000d__x000a_    &lt;Picture Id=&quot;7eb0bb3a-c43c-446f-a921-de0b&quot; IdName=&quot;Logo&quot; IsSelected=&quot;False&quot; IsExpanded=&quot;True&quot;&gt;_x000d__x000a_      &lt;PageSetupSpecifics&gt;_x000d__x000a_        &lt;PageSetupSpecific IdName=&quot;A4H_LogoColor&quot; PaperSize=&quot;A4&quot; Orientation=&quot;Portrait&quot; IsSelected=&quot;false&quot;&gt;_x000d__x000a_          &lt;Source Value=&quot;[[MasterProperty(&amp;quot;Organisation&amp;quot;, &amp;quot;LogoColor&amp;quo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2010071914505949584758&quot; /&gt;_x000d__x000a_            &lt;OutputProfileSpecific Type=&quot;Print&quot; Id=&quot;2010071914510808109584&quot; /&gt;_x000d__x000a_            &lt;OutputProfileSpecific Type=&quot;Print&quot; Id=&quot;2010071914515554119854&quot; /&gt;_x000d__x000a_            &lt;OutputProfileSpecific Type=&quot;Print&quot; Id=&quot;2010071914543648299648&quot; /&gt;_x000d__x000a_            &lt;OutputProfileSpecific Type=&quot;Print&quot; Id=&quot;2010071914584326300121&quot; /&gt;_x000d__x000a_            &lt;OutputProfileSpecific Type=&quot;Print&quot; Id=&quot;2010071914585275568157&quot; /&gt;_x000d__x000a_            &lt;OutputProfileSpecific Type=&quot;Print&quot; Id=&quot;2006120711380151760646&quot; /&gt;_x000d__x000a_            &lt;OutputProfileSpecific Type=&quot;Print&quot; Id=&quot;4&quot; /&gt;_x000d__x000a_            &lt;OutputProfileSpecific Type=&quot;Save&quot; Id=&quot;2006120514401556040061&quot; /&gt;_x000d__x000a_            &lt;OutputProfileSpecific Type=&quot;Save&quot; Id=&quot;2004062216425255253277&quot; /&gt;_x000d__x000a_            &lt;OutputProfileSpecific Type=&quot;Send&quot; Id=&quot;2003010711200895123470110&quot; /&gt;_x000d__x000a_            &lt;OutputProfileSpecific Type=&quot;Send&quot; Id=&quot;2006120514175878093883&quot; /&gt;_x000d__x000a_          &lt;/OutputProfileSpecifics&gt;_x000d__x000a_        &lt;/PageSetupSpecific&gt;_x000d__x000a_      &lt;/PageSetupSpecifics&gt;_x000d__x000a_    &lt;/Picture&gt;_x000d__x000a_    &lt;Picture Id=&quot;dfcb3621-5d45-4e40-af11-2f4f&quot; IdName=&quot;Zertifikat&quot; IsSelected=&quot;False&quot; IsExpanded=&quot;True&quot;&gt;_x000d__x000a_      &lt;PageSetupSpecifics&gt;_x000d__x000a_        &lt;PageSetupSpecific IdName=&quot;A4H_Zertifikate&quot; PaperSize=&quot;A4&quot; Orientation=&quot;Portrait&quot; IsSelected=&quot;true&quot;&gt;_x000d__x000a_          &lt;Source Value=&quot;[[MasterProperty(&amp;quot;Organisation&amp;quot;, &amp;quot;LogoZertifikate&amp;quo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2010071914505949584758&quot; /&gt;_x000d__x000a_            &lt;OutputProfileSpecific Type=&quot;Print&quot; Id=&quot;2010071914510808109584&quot; /&gt;_x000d__x000a_            &lt;OutputProfileSpecific Type=&quot;Print&quot; Id=&quot;2010071914515554119854&quot; /&gt;_x000d__x000a_            &lt;OutputProfileSpecific Type=&quot;Print&quot; Id=&quot;2010071914543648299648&quot; /&gt;_x000d__x000a_            &lt;OutputProfileSpecific Type=&quot;Print&quot; Id=&quot;2010071914584326300121&quot; /&gt;_x000d__x000a_            &lt;OutputProfileSpecific Type=&quot;Print&quot; Id=&quot;2010071914585275568157&quot; /&gt;_x000d__x000a_            &lt;OutputProfileSpecific Type=&quot;Print&quot; Id=&quot;2006120711380151760646&quot; /&gt;_x000d__x000a_            &lt;OutputProfileSpecific Type=&quot;Print&quot; Id=&quot;4&quot; /&gt;_x000d__x000a_            &lt;OutputProfileSpecific Type=&quot;Save&quot; Id=&quot;2006120514401556040061&quot; /&gt;_x000d__x000a_            &lt;OutputProfileSpecific Type=&quot;Save&quot; Id=&quot;2004062216425255253277&quot; /&gt;_x000d__x000a_            &lt;OutputProfileSpecific Type=&quot;Send&quot; Id=&quot;2003010711200895123470110&quot; /&gt;_x000d__x000a_            &lt;OutputProfileSpecific Type=&quot;Send&quot; Id=&quot;2006120514175878093883&quot; /&gt;_x000d__x000a_          &lt;/OutputProfileSpecifics&gt;_x000d__x000a_        &lt;/PageSetupSpecific&gt;_x000d__x000a_      &lt;/PageSetupSpecifics&gt;_x000d__x000a_    &lt;/Picture&gt;_x000d__x000a_  &lt;/Pictures&gt;_x000d__x000a_  &lt;PaperSettings /&gt;_x000d__x000a_&lt;/WordMasterTemplateConfiguration&gt;"/>
  </w:docVars>
  <w:rsids>
    <w:rsidRoot w:val="00F82B36"/>
    <w:rsid w:val="000B32C0"/>
    <w:rsid w:val="001E69C2"/>
    <w:rsid w:val="00200543"/>
    <w:rsid w:val="002765CB"/>
    <w:rsid w:val="00306F49"/>
    <w:rsid w:val="00411E27"/>
    <w:rsid w:val="00485176"/>
    <w:rsid w:val="00497A85"/>
    <w:rsid w:val="0060203F"/>
    <w:rsid w:val="00791F62"/>
    <w:rsid w:val="007B4CE7"/>
    <w:rsid w:val="008C7DCE"/>
    <w:rsid w:val="00947002"/>
    <w:rsid w:val="0096168C"/>
    <w:rsid w:val="00A230F1"/>
    <w:rsid w:val="00D242C5"/>
    <w:rsid w:val="00E21859"/>
    <w:rsid w:val="00E86F10"/>
    <w:rsid w:val="00ED7632"/>
    <w:rsid w:val="00F46D8A"/>
    <w:rsid w:val="00F82B3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356F998"/>
  <w15:docId w15:val="{9F89F75C-F3C2-4958-8CA4-69BBE8525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szCs w:val="22"/>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15CED"/>
    <w:rPr>
      <w:kern w:val="10"/>
    </w:rPr>
  </w:style>
  <w:style w:type="paragraph" w:styleId="berschrift1">
    <w:name w:val="heading 1"/>
    <w:basedOn w:val="Standard"/>
    <w:next w:val="Standard"/>
    <w:link w:val="berschrift1Zchn"/>
    <w:qFormat/>
    <w:rsid w:val="00086EFC"/>
    <w:pPr>
      <w:keepNext/>
      <w:keepLines/>
      <w:numPr>
        <w:numId w:val="4"/>
      </w:numPr>
      <w:spacing w:before="240" w:after="120"/>
      <w:outlineLvl w:val="0"/>
    </w:pPr>
    <w:rPr>
      <w:rFonts w:ascii="Arial Black" w:hAnsi="Arial Black" w:cs="Arial"/>
      <w:bCs/>
      <w:sz w:val="24"/>
      <w:szCs w:val="32"/>
    </w:rPr>
  </w:style>
  <w:style w:type="paragraph" w:styleId="berschrift2">
    <w:name w:val="heading 2"/>
    <w:basedOn w:val="Standard"/>
    <w:next w:val="Standard"/>
    <w:qFormat/>
    <w:rsid w:val="00086EFC"/>
    <w:pPr>
      <w:keepNext/>
      <w:keepLines/>
      <w:numPr>
        <w:ilvl w:val="1"/>
        <w:numId w:val="4"/>
      </w:numPr>
      <w:spacing w:before="240" w:after="60"/>
      <w:outlineLvl w:val="1"/>
    </w:pPr>
    <w:rPr>
      <w:rFonts w:cs="Arial"/>
      <w:b/>
      <w:bCs/>
      <w:iCs/>
      <w:sz w:val="24"/>
      <w:szCs w:val="28"/>
    </w:rPr>
  </w:style>
  <w:style w:type="paragraph" w:styleId="berschrift3">
    <w:name w:val="heading 3"/>
    <w:basedOn w:val="Standard"/>
    <w:next w:val="Standard"/>
    <w:qFormat/>
    <w:rsid w:val="00086EFC"/>
    <w:pPr>
      <w:keepNext/>
      <w:keepLines/>
      <w:numPr>
        <w:ilvl w:val="2"/>
        <w:numId w:val="4"/>
      </w:numPr>
      <w:spacing w:before="240" w:after="60"/>
      <w:outlineLvl w:val="2"/>
    </w:pPr>
    <w:rPr>
      <w:rFonts w:cs="Arial"/>
      <w:b/>
      <w:bCs/>
      <w:szCs w:val="26"/>
    </w:rPr>
  </w:style>
  <w:style w:type="paragraph" w:styleId="berschrift4">
    <w:name w:val="heading 4"/>
    <w:basedOn w:val="Standard"/>
    <w:next w:val="Standard"/>
    <w:qFormat/>
    <w:rsid w:val="00FB17BC"/>
    <w:pPr>
      <w:keepNext/>
      <w:keepLines/>
      <w:numPr>
        <w:ilvl w:val="3"/>
        <w:numId w:val="4"/>
      </w:numPr>
      <w:spacing w:before="240"/>
      <w:outlineLvl w:val="3"/>
    </w:pPr>
    <w:rPr>
      <w:b/>
      <w:bCs/>
      <w:szCs w:val="28"/>
    </w:rPr>
  </w:style>
  <w:style w:type="paragraph" w:styleId="berschrift5">
    <w:name w:val="heading 5"/>
    <w:basedOn w:val="Standard"/>
    <w:next w:val="Standard"/>
    <w:qFormat/>
    <w:rsid w:val="00985C95"/>
    <w:pPr>
      <w:numPr>
        <w:ilvl w:val="4"/>
        <w:numId w:val="4"/>
      </w:numPr>
      <w:spacing w:before="240" w:after="60"/>
      <w:outlineLvl w:val="4"/>
    </w:pPr>
    <w:rPr>
      <w:b/>
      <w:bCs/>
      <w:iCs/>
      <w:szCs w:val="26"/>
    </w:rPr>
  </w:style>
  <w:style w:type="paragraph" w:styleId="berschrift6">
    <w:name w:val="heading 6"/>
    <w:basedOn w:val="Standard"/>
    <w:next w:val="Standard"/>
    <w:qFormat/>
    <w:rsid w:val="00985C95"/>
    <w:pPr>
      <w:numPr>
        <w:ilvl w:val="5"/>
        <w:numId w:val="4"/>
      </w:numPr>
      <w:spacing w:before="240" w:after="60"/>
      <w:outlineLvl w:val="5"/>
    </w:pPr>
    <w:rPr>
      <w:b/>
      <w:bCs/>
    </w:rPr>
  </w:style>
  <w:style w:type="paragraph" w:styleId="berschrift7">
    <w:name w:val="heading 7"/>
    <w:basedOn w:val="Standard"/>
    <w:next w:val="Standard"/>
    <w:qFormat/>
    <w:rsid w:val="00985C95"/>
    <w:pPr>
      <w:numPr>
        <w:ilvl w:val="6"/>
        <w:numId w:val="4"/>
      </w:numPr>
      <w:spacing w:before="240" w:after="60"/>
      <w:outlineLvl w:val="6"/>
    </w:pPr>
    <w:rPr>
      <w:b/>
    </w:rPr>
  </w:style>
  <w:style w:type="paragraph" w:styleId="berschrift8">
    <w:name w:val="heading 8"/>
    <w:basedOn w:val="Standard"/>
    <w:next w:val="Standard"/>
    <w:qFormat/>
    <w:rsid w:val="00985C95"/>
    <w:pPr>
      <w:numPr>
        <w:ilvl w:val="7"/>
        <w:numId w:val="4"/>
      </w:numPr>
      <w:spacing w:before="240" w:after="60"/>
      <w:outlineLvl w:val="7"/>
    </w:pPr>
    <w:rPr>
      <w:b/>
      <w:iCs/>
    </w:rPr>
  </w:style>
  <w:style w:type="paragraph" w:styleId="berschrift9">
    <w:name w:val="heading 9"/>
    <w:basedOn w:val="Standard"/>
    <w:next w:val="Standard"/>
    <w:qFormat/>
    <w:rsid w:val="00985C95"/>
    <w:pPr>
      <w:numPr>
        <w:ilvl w:val="8"/>
        <w:numId w:val="4"/>
      </w:numPr>
      <w:spacing w:before="240" w:after="60"/>
      <w:outlineLvl w:val="8"/>
    </w:pPr>
    <w:rPr>
      <w:rFonts w:cs="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086EFC"/>
    <w:rPr>
      <w:rFonts w:ascii="Arial Black" w:hAnsi="Arial Black" w:cs="Arial"/>
      <w:bCs/>
      <w:kern w:val="10"/>
      <w:sz w:val="24"/>
      <w:szCs w:val="32"/>
      <w:lang w:val="de-CH"/>
    </w:rPr>
  </w:style>
  <w:style w:type="paragraph" w:styleId="Kopfzeile">
    <w:name w:val="header"/>
    <w:basedOn w:val="Standard"/>
    <w:pPr>
      <w:tabs>
        <w:tab w:val="center" w:pos="4320"/>
        <w:tab w:val="right" w:pos="8640"/>
      </w:tabs>
    </w:pPr>
  </w:style>
  <w:style w:type="paragraph" w:styleId="Fuzeile">
    <w:name w:val="footer"/>
    <w:basedOn w:val="Standard"/>
    <w:link w:val="FuzeileZchn"/>
    <w:rsid w:val="00D52ED8"/>
    <w:pPr>
      <w:tabs>
        <w:tab w:val="center" w:pos="4320"/>
        <w:tab w:val="right" w:pos="8640"/>
      </w:tabs>
    </w:pPr>
    <w:rPr>
      <w:sz w:val="16"/>
    </w:rPr>
  </w:style>
  <w:style w:type="character" w:customStyle="1" w:styleId="FuzeileZchn">
    <w:name w:val="Fußzeile Zchn"/>
    <w:link w:val="Fuzeile"/>
    <w:locked/>
    <w:rsid w:val="00D52ED8"/>
    <w:rPr>
      <w:rFonts w:ascii="Arial" w:hAnsi="Arial"/>
      <w:kern w:val="10"/>
      <w:sz w:val="16"/>
      <w:szCs w:val="24"/>
      <w:lang w:val="de-CH" w:eastAsia="en-US" w:bidi="ar-SA"/>
    </w:rPr>
  </w:style>
  <w:style w:type="paragraph" w:customStyle="1" w:styleId="Betreff">
    <w:name w:val="Betreff"/>
    <w:basedOn w:val="Standard"/>
    <w:rsid w:val="008B0078"/>
    <w:rPr>
      <w:rFonts w:ascii="Arial Black" w:hAnsi="Arial Black"/>
      <w:sz w:val="24"/>
    </w:rPr>
  </w:style>
  <w:style w:type="paragraph" w:customStyle="1" w:styleId="Absender">
    <w:name w:val="Absender"/>
    <w:basedOn w:val="Standard"/>
    <w:uiPriority w:val="1"/>
    <w:rPr>
      <w:rFonts w:cs="Arial"/>
      <w:sz w:val="16"/>
      <w:szCs w:val="16"/>
    </w:rPr>
  </w:style>
  <w:style w:type="paragraph" w:customStyle="1" w:styleId="AbsenderTitel">
    <w:name w:val="Absender_Titel"/>
    <w:basedOn w:val="Absender"/>
    <w:rsid w:val="00061354"/>
    <w:rPr>
      <w:rFonts w:ascii="Arial Black" w:hAnsi="Arial Black"/>
    </w:rPr>
  </w:style>
  <w:style w:type="paragraph" w:customStyle="1" w:styleId="Postvermerk">
    <w:name w:val="Postvermerk"/>
    <w:basedOn w:val="Standard"/>
    <w:semiHidden/>
    <w:rPr>
      <w:rFonts w:ascii="Helvetica" w:hAnsi="Helvetica" w:cs="Arial"/>
      <w:b/>
      <w:caps/>
      <w:sz w:val="16"/>
      <w:szCs w:val="16"/>
    </w:rPr>
  </w:style>
  <w:style w:type="paragraph" w:customStyle="1" w:styleId="zOawDeliveryOption">
    <w:name w:val="zOawDeliveryOption"/>
    <w:basedOn w:val="Standard"/>
    <w:next w:val="zOawRecipient"/>
    <w:semiHidden/>
    <w:rsid w:val="00FE274A"/>
    <w:pPr>
      <w:spacing w:after="60"/>
      <w:contextualSpacing/>
    </w:pPr>
    <w:rPr>
      <w:b/>
    </w:rPr>
  </w:style>
  <w:style w:type="paragraph" w:customStyle="1" w:styleId="zOawRecipient">
    <w:name w:val="zOawRecipient"/>
    <w:basedOn w:val="Standard"/>
    <w:semiHidden/>
    <w:rsid w:val="00075C7B"/>
  </w:style>
  <w:style w:type="paragraph" w:customStyle="1" w:styleId="Topic450">
    <w:name w:val="Topic450"/>
    <w:basedOn w:val="Standard"/>
    <w:rsid w:val="007B5068"/>
    <w:pPr>
      <w:ind w:left="2552" w:hanging="2552"/>
    </w:pPr>
    <w:rPr>
      <w:lang w:val="en-US"/>
    </w:rPr>
  </w:style>
  <w:style w:type="paragraph" w:customStyle="1" w:styleId="Topic450Line">
    <w:name w:val="Topic450Line"/>
    <w:basedOn w:val="Standard"/>
    <w:rsid w:val="00832D01"/>
    <w:pPr>
      <w:tabs>
        <w:tab w:val="right" w:leader="underscore" w:pos="9072"/>
      </w:tabs>
      <w:ind w:left="2552" w:hanging="2552"/>
    </w:pPr>
  </w:style>
  <w:style w:type="paragraph" w:customStyle="1" w:styleId="Topic750">
    <w:name w:val="Topic750"/>
    <w:basedOn w:val="Standard"/>
    <w:rsid w:val="007B5068"/>
    <w:pPr>
      <w:ind w:left="4253" w:hanging="4253"/>
    </w:pPr>
  </w:style>
  <w:style w:type="paragraph" w:customStyle="1" w:styleId="NormalKeepTogether">
    <w:name w:val="NormalKeepTogether"/>
    <w:basedOn w:val="Standard"/>
    <w:rsid w:val="00156F24"/>
    <w:pPr>
      <w:keepNext/>
      <w:keepLines/>
    </w:pPr>
  </w:style>
  <w:style w:type="paragraph" w:customStyle="1" w:styleId="PositionWithValue">
    <w:name w:val="PositionWithValue"/>
    <w:basedOn w:val="Standard"/>
    <w:rsid w:val="00156F24"/>
    <w:pPr>
      <w:tabs>
        <w:tab w:val="left" w:pos="6946"/>
        <w:tab w:val="decimal" w:pos="8675"/>
      </w:tabs>
      <w:ind w:right="2835"/>
    </w:pPr>
  </w:style>
  <w:style w:type="paragraph" w:customStyle="1" w:styleId="SignatureText">
    <w:name w:val="SignatureText"/>
    <w:basedOn w:val="Standard"/>
    <w:next w:val="Standard"/>
    <w:rsid w:val="00156F24"/>
    <w:pPr>
      <w:keepNext/>
      <w:keepLines/>
      <w:tabs>
        <w:tab w:val="left" w:pos="5103"/>
      </w:tabs>
    </w:pPr>
    <w:rPr>
      <w:sz w:val="16"/>
    </w:rPr>
  </w:style>
  <w:style w:type="paragraph" w:customStyle="1" w:styleId="SignatureLines">
    <w:name w:val="SignatureLines"/>
    <w:basedOn w:val="Standard"/>
    <w:next w:val="SignatureText"/>
    <w:rsid w:val="00156F24"/>
    <w:pPr>
      <w:keepNext/>
      <w:keepLines/>
      <w:tabs>
        <w:tab w:val="right" w:leader="dot" w:pos="3119"/>
        <w:tab w:val="left" w:pos="5080"/>
        <w:tab w:val="right" w:leader="dot" w:pos="8222"/>
      </w:tabs>
    </w:pPr>
    <w:rPr>
      <w:sz w:val="8"/>
    </w:rPr>
  </w:style>
  <w:style w:type="character" w:customStyle="1" w:styleId="Description">
    <w:name w:val="Description"/>
    <w:rsid w:val="00AE1265"/>
    <w:rPr>
      <w:sz w:val="14"/>
    </w:rPr>
  </w:style>
  <w:style w:type="paragraph" w:customStyle="1" w:styleId="Separator">
    <w:name w:val="Separator"/>
    <w:basedOn w:val="Standard"/>
    <w:next w:val="Standard"/>
    <w:rsid w:val="00DE45FE"/>
    <w:pPr>
      <w:pBdr>
        <w:bottom w:val="single" w:sz="4" w:space="1" w:color="auto"/>
      </w:pBdr>
    </w:pPr>
    <w:rPr>
      <w:sz w:val="2"/>
    </w:rPr>
  </w:style>
  <w:style w:type="paragraph" w:customStyle="1" w:styleId="Topic075">
    <w:name w:val="Topic075"/>
    <w:basedOn w:val="Standard"/>
    <w:rsid w:val="007B5068"/>
    <w:pPr>
      <w:ind w:left="425" w:hanging="425"/>
    </w:pPr>
  </w:style>
  <w:style w:type="paragraph" w:customStyle="1" w:styleId="Topic300">
    <w:name w:val="Topic300"/>
    <w:basedOn w:val="Standard"/>
    <w:rsid w:val="007B5068"/>
    <w:pPr>
      <w:ind w:left="1701" w:hanging="1701"/>
    </w:pPr>
  </w:style>
  <w:style w:type="paragraph" w:customStyle="1" w:styleId="Topic600">
    <w:name w:val="Topic600"/>
    <w:basedOn w:val="Standard"/>
    <w:rsid w:val="007B5068"/>
    <w:pPr>
      <w:ind w:left="3402" w:hanging="3402"/>
    </w:pPr>
  </w:style>
  <w:style w:type="paragraph" w:customStyle="1" w:styleId="Topic900">
    <w:name w:val="Topic900"/>
    <w:basedOn w:val="Standard"/>
    <w:rsid w:val="007B5068"/>
    <w:pPr>
      <w:ind w:left="5103" w:hanging="5103"/>
    </w:pPr>
  </w:style>
  <w:style w:type="paragraph" w:customStyle="1" w:styleId="Topic075Line">
    <w:name w:val="Topic075Line"/>
    <w:basedOn w:val="Standard"/>
    <w:rsid w:val="00832D01"/>
    <w:pPr>
      <w:tabs>
        <w:tab w:val="right" w:leader="underscore" w:pos="9072"/>
      </w:tabs>
      <w:ind w:left="425" w:hanging="425"/>
    </w:pPr>
  </w:style>
  <w:style w:type="paragraph" w:customStyle="1" w:styleId="Topic300Line">
    <w:name w:val="Topic300Line"/>
    <w:basedOn w:val="Standard"/>
    <w:rsid w:val="00832D01"/>
    <w:pPr>
      <w:tabs>
        <w:tab w:val="right" w:leader="underscore" w:pos="9072"/>
      </w:tabs>
      <w:ind w:left="1701" w:hanging="1701"/>
    </w:pPr>
  </w:style>
  <w:style w:type="paragraph" w:customStyle="1" w:styleId="Topic600Line">
    <w:name w:val="Topic600Line"/>
    <w:basedOn w:val="Standard"/>
    <w:rsid w:val="00832D01"/>
    <w:pPr>
      <w:tabs>
        <w:tab w:val="right" w:leader="underscore" w:pos="9072"/>
      </w:tabs>
      <w:ind w:left="3402" w:hanging="3402"/>
    </w:pPr>
  </w:style>
  <w:style w:type="paragraph" w:customStyle="1" w:styleId="Topic900Line">
    <w:name w:val="Topic900Line"/>
    <w:basedOn w:val="Standard"/>
    <w:rsid w:val="00832D01"/>
    <w:pPr>
      <w:tabs>
        <w:tab w:val="right" w:leader="underscore" w:pos="9072"/>
      </w:tabs>
      <w:ind w:left="5103" w:hanging="5103"/>
    </w:pPr>
  </w:style>
  <w:style w:type="paragraph" w:customStyle="1" w:styleId="ListWithSymbols">
    <w:name w:val="ListWithSymbols"/>
    <w:basedOn w:val="Standard"/>
    <w:rsid w:val="00A36F0F"/>
    <w:pPr>
      <w:numPr>
        <w:numId w:val="1"/>
      </w:numPr>
    </w:pPr>
  </w:style>
  <w:style w:type="paragraph" w:customStyle="1" w:styleId="ListWithLetters">
    <w:name w:val="ListWithLetters"/>
    <w:basedOn w:val="Standard"/>
    <w:rsid w:val="00A36F0F"/>
    <w:pPr>
      <w:numPr>
        <w:numId w:val="2"/>
      </w:numPr>
      <w:tabs>
        <w:tab w:val="left" w:pos="425"/>
      </w:tabs>
      <w:ind w:left="425" w:hanging="425"/>
    </w:pPr>
  </w:style>
  <w:style w:type="paragraph" w:customStyle="1" w:styleId="ListWithCheckboxes">
    <w:name w:val="ListWithCheckboxes"/>
    <w:basedOn w:val="Standard"/>
    <w:rsid w:val="00A36F0F"/>
    <w:pPr>
      <w:numPr>
        <w:numId w:val="3"/>
      </w:numPr>
      <w:tabs>
        <w:tab w:val="clear" w:pos="360"/>
        <w:tab w:val="left" w:pos="425"/>
      </w:tabs>
      <w:ind w:left="425" w:hanging="425"/>
    </w:pPr>
  </w:style>
  <w:style w:type="paragraph" w:customStyle="1" w:styleId="PositionWithValueLine">
    <w:name w:val="PositionWithValueLine"/>
    <w:basedOn w:val="PositionWithValue"/>
    <w:next w:val="PositionWithValue"/>
    <w:rsid w:val="00BE199D"/>
    <w:pPr>
      <w:tabs>
        <w:tab w:val="clear" w:pos="8675"/>
        <w:tab w:val="left" w:leader="underscore" w:pos="8987"/>
      </w:tabs>
    </w:pPr>
    <w:rPr>
      <w:sz w:val="8"/>
    </w:rPr>
  </w:style>
  <w:style w:type="character" w:styleId="Fett">
    <w:name w:val="Strong"/>
    <w:qFormat/>
    <w:rsid w:val="00256E98"/>
    <w:rPr>
      <w:b/>
      <w:bCs/>
    </w:rPr>
  </w:style>
  <w:style w:type="paragraph" w:customStyle="1" w:styleId="Inhalts-Typ">
    <w:name w:val="Inhalts-Typ"/>
    <w:basedOn w:val="Standard"/>
    <w:link w:val="Inhalts-TypZchn"/>
    <w:rsid w:val="009144CD"/>
    <w:rPr>
      <w:rFonts w:ascii="Arial Black" w:hAnsi="Arial Black"/>
      <w:caps/>
      <w:sz w:val="24"/>
    </w:rPr>
  </w:style>
  <w:style w:type="character" w:customStyle="1" w:styleId="Inhalts-TypZchn">
    <w:name w:val="Inhalts-Typ Zchn"/>
    <w:link w:val="Inhalts-Typ"/>
    <w:rsid w:val="009144CD"/>
    <w:rPr>
      <w:rFonts w:ascii="Arial Black" w:hAnsi="Arial Black"/>
      <w:caps/>
      <w:kern w:val="10"/>
      <w:sz w:val="24"/>
    </w:rPr>
  </w:style>
  <w:style w:type="paragraph" w:styleId="Untertitel">
    <w:name w:val="Subtitle"/>
    <w:basedOn w:val="Standard"/>
    <w:next w:val="Standard"/>
    <w:qFormat/>
    <w:rsid w:val="0058360E"/>
    <w:pPr>
      <w:keepNext/>
      <w:keepLines/>
      <w:spacing w:before="220" w:after="120"/>
      <w:outlineLvl w:val="1"/>
    </w:pPr>
    <w:rPr>
      <w:rFonts w:cs="Arial"/>
      <w:b/>
      <w:sz w:val="24"/>
    </w:rPr>
  </w:style>
  <w:style w:type="paragraph" w:customStyle="1" w:styleId="Topic750Line">
    <w:name w:val="Topic750Line"/>
    <w:basedOn w:val="Standard"/>
    <w:rsid w:val="00832D01"/>
    <w:pPr>
      <w:tabs>
        <w:tab w:val="right" w:leader="underscore" w:pos="9072"/>
      </w:tabs>
      <w:ind w:left="4253" w:hanging="4253"/>
    </w:pPr>
  </w:style>
  <w:style w:type="paragraph" w:customStyle="1" w:styleId="Art-Titel">
    <w:name w:val="Art-Titel"/>
    <w:basedOn w:val="Standard"/>
    <w:next w:val="Art-Text"/>
    <w:rsid w:val="002B5781"/>
    <w:pPr>
      <w:ind w:left="1134" w:hanging="1134"/>
    </w:pPr>
    <w:rPr>
      <w:b/>
      <w:lang w:val="en-US"/>
    </w:rPr>
  </w:style>
  <w:style w:type="paragraph" w:customStyle="1" w:styleId="Art-Text">
    <w:name w:val="Art-Text"/>
    <w:basedOn w:val="Art-Titel"/>
    <w:rsid w:val="002B5781"/>
    <w:pPr>
      <w:ind w:left="425" w:hanging="425"/>
    </w:pPr>
    <w:rPr>
      <w:b w:val="0"/>
    </w:rPr>
  </w:style>
  <w:style w:type="character" w:customStyle="1" w:styleId="Art-Hochgestellt">
    <w:name w:val="Art-Hochgestellt"/>
    <w:rsid w:val="002B5781"/>
    <w:rPr>
      <w:vertAlign w:val="superscript"/>
    </w:rPr>
  </w:style>
  <w:style w:type="character" w:styleId="Hervorhebung">
    <w:name w:val="Emphasis"/>
    <w:uiPriority w:val="3"/>
    <w:qFormat/>
    <w:rsid w:val="00203054"/>
    <w:rPr>
      <w:b/>
      <w:iCs/>
    </w:rPr>
  </w:style>
  <w:style w:type="paragraph" w:customStyle="1" w:styleId="CityDate">
    <w:name w:val="CityDate"/>
    <w:basedOn w:val="Standard"/>
    <w:rsid w:val="008B7918"/>
    <w:pPr>
      <w:spacing w:before="240"/>
    </w:pPr>
  </w:style>
  <w:style w:type="paragraph" w:customStyle="1" w:styleId="Klassifizierungen">
    <w:name w:val="Klassifizierungen"/>
    <w:basedOn w:val="Absender"/>
    <w:rsid w:val="000847D5"/>
    <w:rPr>
      <w:noProof/>
    </w:rPr>
  </w:style>
  <w:style w:type="character" w:styleId="Seitenzahl">
    <w:name w:val="page number"/>
    <w:rsid w:val="00F31604"/>
    <w:rPr>
      <w:rFonts w:cs="Times New Roman"/>
      <w:lang w:val="de-CH" w:eastAsia="x-none"/>
    </w:rPr>
  </w:style>
  <w:style w:type="paragraph" w:customStyle="1" w:styleId="Fusszeile-Pfad">
    <w:name w:val="Fusszeile-Pfad"/>
    <w:basedOn w:val="Standard"/>
    <w:rsid w:val="002C10EE"/>
    <w:rPr>
      <w:color w:val="808080"/>
      <w:sz w:val="12"/>
    </w:rPr>
  </w:style>
  <w:style w:type="paragraph" w:styleId="Umschlagabsenderadresse">
    <w:name w:val="envelope return"/>
    <w:basedOn w:val="Standard"/>
    <w:semiHidden/>
    <w:rsid w:val="00FE274A"/>
    <w:rPr>
      <w:rFonts w:cs="Arial"/>
    </w:rPr>
  </w:style>
  <w:style w:type="paragraph" w:styleId="Umschlagadresse">
    <w:name w:val="envelope address"/>
    <w:basedOn w:val="Standard"/>
    <w:semiHidden/>
    <w:rsid w:val="00FE274A"/>
    <w:pPr>
      <w:framePr w:w="4320" w:h="2160" w:hRule="exact" w:hSpace="141" w:wrap="auto" w:hAnchor="page" w:xAlign="center" w:yAlign="bottom"/>
      <w:ind w:left="1"/>
    </w:pPr>
    <w:rPr>
      <w:rFonts w:cs="Arial"/>
      <w:sz w:val="24"/>
    </w:rPr>
  </w:style>
  <w:style w:type="paragraph" w:customStyle="1" w:styleId="berschrift1oNr">
    <w:name w:val="Überschrift 1 o. Nr."/>
    <w:basedOn w:val="Standard"/>
    <w:next w:val="Standard"/>
    <w:qFormat/>
    <w:rsid w:val="00086EFC"/>
    <w:pPr>
      <w:spacing w:before="240" w:after="120"/>
    </w:pPr>
    <w:rPr>
      <w:rFonts w:ascii="Arial Black" w:hAnsi="Arial Black"/>
      <w:sz w:val="24"/>
    </w:rPr>
  </w:style>
  <w:style w:type="paragraph" w:customStyle="1" w:styleId="berschrift2oNr">
    <w:name w:val="Überschrift 2 o. Nr."/>
    <w:basedOn w:val="Standard"/>
    <w:next w:val="Standard"/>
    <w:qFormat/>
    <w:rsid w:val="00086EFC"/>
    <w:pPr>
      <w:spacing w:before="240" w:after="60"/>
    </w:pPr>
    <w:rPr>
      <w:b/>
      <w:sz w:val="24"/>
    </w:rPr>
  </w:style>
  <w:style w:type="paragraph" w:customStyle="1" w:styleId="berschrift3oNr">
    <w:name w:val="Überschrift 3 o. Nr."/>
    <w:basedOn w:val="Standard"/>
    <w:next w:val="Standard"/>
    <w:qFormat/>
    <w:rsid w:val="00E76AE9"/>
    <w:pPr>
      <w:spacing w:before="240" w:after="60"/>
    </w:pPr>
    <w:rPr>
      <w:b/>
    </w:rPr>
  </w:style>
  <w:style w:type="paragraph" w:customStyle="1" w:styleId="berschrift4oNr">
    <w:name w:val="Überschrift 4 o. Nr."/>
    <w:basedOn w:val="Standard"/>
    <w:next w:val="Standard"/>
    <w:qFormat/>
    <w:rsid w:val="00086EFC"/>
    <w:pPr>
      <w:spacing w:before="120"/>
    </w:pPr>
    <w:rPr>
      <w:b/>
    </w:rPr>
  </w:style>
  <w:style w:type="paragraph" w:customStyle="1" w:styleId="Abschnitt">
    <w:name w:val="Abschnitt"/>
    <w:basedOn w:val="Standard"/>
    <w:next w:val="Standard"/>
    <w:qFormat/>
    <w:rsid w:val="008B0078"/>
    <w:pPr>
      <w:pageBreakBefore/>
      <w:pBdr>
        <w:bottom w:val="single" w:sz="4" w:space="1" w:color="auto"/>
      </w:pBdr>
      <w:spacing w:after="240"/>
      <w:outlineLvl w:val="5"/>
    </w:pPr>
    <w:rPr>
      <w:b/>
      <w:sz w:val="32"/>
    </w:rPr>
  </w:style>
  <w:style w:type="paragraph" w:styleId="Verzeichnis1">
    <w:name w:val="toc 1"/>
    <w:basedOn w:val="Standard"/>
    <w:next w:val="Standard"/>
    <w:uiPriority w:val="39"/>
    <w:rsid w:val="00AF1EC7"/>
    <w:pPr>
      <w:tabs>
        <w:tab w:val="right" w:pos="9061"/>
      </w:tabs>
      <w:spacing w:before="120" w:after="60"/>
      <w:outlineLvl w:val="0"/>
    </w:pPr>
    <w:rPr>
      <w:b/>
    </w:rPr>
  </w:style>
  <w:style w:type="paragraph" w:styleId="Verzeichnis2">
    <w:name w:val="toc 2"/>
    <w:basedOn w:val="Standard"/>
    <w:next w:val="Standard"/>
    <w:uiPriority w:val="39"/>
    <w:rsid w:val="00AF1EC7"/>
    <w:pPr>
      <w:tabs>
        <w:tab w:val="right" w:pos="9061"/>
      </w:tabs>
      <w:spacing w:before="60"/>
      <w:ind w:left="284"/>
      <w:outlineLvl w:val="1"/>
    </w:pPr>
    <w:rPr>
      <w:b/>
    </w:rPr>
  </w:style>
  <w:style w:type="paragraph" w:styleId="Verzeichnis3">
    <w:name w:val="toc 3"/>
    <w:basedOn w:val="Standard"/>
    <w:next w:val="Standard"/>
    <w:uiPriority w:val="39"/>
    <w:rsid w:val="003974B7"/>
    <w:pPr>
      <w:tabs>
        <w:tab w:val="right" w:pos="9061"/>
      </w:tabs>
      <w:spacing w:before="60"/>
      <w:ind w:left="284"/>
      <w:outlineLvl w:val="2"/>
    </w:pPr>
    <w:rPr>
      <w:b/>
    </w:rPr>
  </w:style>
  <w:style w:type="character" w:styleId="Hyperlink">
    <w:name w:val="Hyperlink"/>
    <w:basedOn w:val="Absatz-Standardschriftart"/>
    <w:uiPriority w:val="99"/>
    <w:unhideWhenUsed/>
    <w:rsid w:val="00236843"/>
    <w:rPr>
      <w:color w:val="0000FF" w:themeColor="hyperlink"/>
      <w:u w:val="single"/>
      <w:lang w:val="de-CH"/>
    </w:rPr>
  </w:style>
  <w:style w:type="paragraph" w:styleId="Verzeichnis6">
    <w:name w:val="toc 6"/>
    <w:basedOn w:val="Standard"/>
    <w:next w:val="Standard"/>
    <w:uiPriority w:val="39"/>
    <w:rsid w:val="00FB15C0"/>
    <w:pPr>
      <w:pBdr>
        <w:bottom w:val="single" w:sz="4" w:space="1" w:color="auto"/>
      </w:pBdr>
      <w:tabs>
        <w:tab w:val="right" w:pos="9061"/>
      </w:tabs>
      <w:spacing w:before="240" w:after="120"/>
      <w:outlineLvl w:val="5"/>
    </w:pPr>
    <w:rPr>
      <w:rFonts w:ascii="Arial Black" w:hAnsi="Arial Black"/>
    </w:rPr>
  </w:style>
  <w:style w:type="paragraph" w:styleId="Verzeichnis4">
    <w:name w:val="toc 4"/>
    <w:basedOn w:val="Standard"/>
    <w:next w:val="Standard"/>
    <w:uiPriority w:val="39"/>
    <w:rsid w:val="00DA5816"/>
    <w:pPr>
      <w:tabs>
        <w:tab w:val="right" w:pos="9061"/>
      </w:tabs>
      <w:spacing w:before="60"/>
      <w:ind w:left="284"/>
      <w:outlineLvl w:val="3"/>
    </w:pPr>
    <w:rPr>
      <w:b/>
    </w:rPr>
  </w:style>
  <w:style w:type="paragraph" w:styleId="Sprechblasentext">
    <w:name w:val="Balloon Text"/>
    <w:basedOn w:val="Standard"/>
    <w:link w:val="SprechblasentextZchn"/>
    <w:rsid w:val="00845F20"/>
    <w:rPr>
      <w:rFonts w:ascii="Tahoma" w:hAnsi="Tahoma" w:cs="Tahoma"/>
      <w:sz w:val="16"/>
      <w:szCs w:val="16"/>
    </w:rPr>
  </w:style>
  <w:style w:type="character" w:customStyle="1" w:styleId="SprechblasentextZchn">
    <w:name w:val="Sprechblasentext Zchn"/>
    <w:basedOn w:val="Absatz-Standardschriftart"/>
    <w:link w:val="Sprechblasentext"/>
    <w:rsid w:val="00845F20"/>
    <w:rPr>
      <w:rFonts w:ascii="Tahoma" w:hAnsi="Tahoma" w:cs="Tahoma"/>
      <w:kern w:val="10"/>
      <w:sz w:val="16"/>
      <w:szCs w:val="16"/>
      <w:lang w:val="de-CH" w:eastAsia="en-US"/>
    </w:rPr>
  </w:style>
  <w:style w:type="table" w:styleId="Tabellenraster">
    <w:name w:val="Table Grid"/>
    <w:basedOn w:val="NormaleTabelle"/>
    <w:rsid w:val="00C31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5">
    <w:name w:val="toc 5"/>
    <w:basedOn w:val="Standard"/>
    <w:next w:val="Standard"/>
    <w:uiPriority w:val="39"/>
    <w:rsid w:val="00FB15C0"/>
    <w:pPr>
      <w:tabs>
        <w:tab w:val="left" w:pos="9061"/>
      </w:tabs>
      <w:spacing w:before="60"/>
      <w:ind w:left="284"/>
      <w:outlineLvl w:val="4"/>
    </w:pPr>
    <w:rPr>
      <w:b/>
    </w:rPr>
  </w:style>
  <w:style w:type="paragraph" w:styleId="Verzeichnis7">
    <w:name w:val="toc 7"/>
    <w:basedOn w:val="Standard"/>
    <w:next w:val="Standard"/>
    <w:autoRedefine/>
    <w:uiPriority w:val="39"/>
    <w:rsid w:val="0099421F"/>
    <w:pPr>
      <w:spacing w:after="100"/>
      <w:ind w:left="1320"/>
    </w:pPr>
  </w:style>
  <w:style w:type="paragraph" w:styleId="Verzeichnis8">
    <w:name w:val="toc 8"/>
    <w:basedOn w:val="Standard"/>
    <w:next w:val="Standard"/>
    <w:autoRedefine/>
    <w:uiPriority w:val="39"/>
    <w:rsid w:val="0099421F"/>
    <w:pPr>
      <w:spacing w:after="100"/>
      <w:ind w:left="1540"/>
    </w:pPr>
  </w:style>
  <w:style w:type="paragraph" w:styleId="Verzeichnis9">
    <w:name w:val="toc 9"/>
    <w:basedOn w:val="Standard"/>
    <w:next w:val="Standard"/>
    <w:autoRedefine/>
    <w:uiPriority w:val="39"/>
    <w:rsid w:val="0099421F"/>
    <w:pPr>
      <w:spacing w:after="100"/>
      <w:ind w:left="1760"/>
    </w:pPr>
  </w:style>
  <w:style w:type="paragraph" w:customStyle="1" w:styleId="Appendix">
    <w:name w:val="Appendix"/>
    <w:basedOn w:val="berschrift1oNr"/>
    <w:next w:val="Standard"/>
    <w:uiPriority w:val="1"/>
    <w:rsid w:val="00086EFC"/>
    <w:pPr>
      <w:keepNext/>
      <w:keepLines/>
      <w:outlineLvl w:val="0"/>
    </w:pPr>
  </w:style>
  <w:style w:type="paragraph" w:customStyle="1" w:styleId="Balkenberschrift">
    <w:name w:val="Balkenüberschrift"/>
    <w:basedOn w:val="Standard"/>
    <w:next w:val="Standard"/>
    <w:uiPriority w:val="4"/>
    <w:qFormat/>
    <w:rsid w:val="00086EFC"/>
    <w:pPr>
      <w:keepNext/>
      <w:keepLines/>
      <w:spacing w:after="240"/>
    </w:pPr>
    <w:rPr>
      <w:rFonts w:ascii="Times New Roman" w:hAnsi="Times New Roman"/>
      <w:i/>
      <w:color w:val="808080" w:themeColor="background1" w:themeShade="80"/>
      <w:sz w:val="72"/>
    </w:rPr>
  </w:style>
  <w:style w:type="paragraph" w:styleId="Funotentext">
    <w:name w:val="footnote text"/>
    <w:basedOn w:val="Standard"/>
    <w:link w:val="FunotentextZchn"/>
    <w:rsid w:val="00860C3F"/>
    <w:rPr>
      <w:sz w:val="12"/>
    </w:rPr>
  </w:style>
  <w:style w:type="character" w:customStyle="1" w:styleId="FunotentextZchn">
    <w:name w:val="Fußnotentext Zchn"/>
    <w:basedOn w:val="Absatz-Standardschriftart"/>
    <w:link w:val="Funotentext"/>
    <w:rsid w:val="00860C3F"/>
    <w:rPr>
      <w:rFonts w:ascii="Arial" w:hAnsi="Arial"/>
      <w:kern w:val="10"/>
      <w:sz w:val="12"/>
      <w:lang w:val="de-CH" w:eastAsia="en-US"/>
    </w:rPr>
  </w:style>
  <w:style w:type="character" w:styleId="Funotenzeichen">
    <w:name w:val="footnote reference"/>
    <w:basedOn w:val="Absatz-Standardschriftart"/>
    <w:uiPriority w:val="99"/>
    <w:unhideWhenUsed/>
    <w:rsid w:val="006A7867"/>
    <w:rPr>
      <w:vertAlign w:val="superscript"/>
      <w:lang w:val="de-CH"/>
    </w:rPr>
  </w:style>
  <w:style w:type="paragraph" w:customStyle="1" w:styleId="Fu-Endnotenberschrift1">
    <w:name w:val="Fuß/-Endnotenüberschrift1"/>
    <w:basedOn w:val="Standard"/>
    <w:next w:val="Standard"/>
    <w:link w:val="Fu-EndnotenberschriftZchn"/>
    <w:rsid w:val="00653E46"/>
    <w:rPr>
      <w:sz w:val="12"/>
      <w:vertAlign w:val="superscript"/>
    </w:rPr>
  </w:style>
  <w:style w:type="character" w:customStyle="1" w:styleId="Fu-EndnotenberschriftZchn">
    <w:name w:val="Fuß/-Endnotenüberschrift Zchn"/>
    <w:basedOn w:val="Absatz-Standardschriftart"/>
    <w:link w:val="Fu-Endnotenberschrift1"/>
    <w:rsid w:val="00653E46"/>
    <w:rPr>
      <w:sz w:val="12"/>
      <w:vertAlign w:val="superscript"/>
      <w:lang w:val="de-CH"/>
    </w:rPr>
  </w:style>
  <w:style w:type="paragraph" w:customStyle="1" w:styleId="Metadaten">
    <w:name w:val="Metadaten"/>
    <w:basedOn w:val="Standard"/>
    <w:next w:val="Standard"/>
    <w:rsid w:val="00623549"/>
    <w:rPr>
      <w:rFonts w:cs="Arial"/>
    </w:rPr>
  </w:style>
  <w:style w:type="paragraph" w:customStyle="1" w:styleId="Vorstossnummer">
    <w:name w:val="Vorstossnummer"/>
    <w:basedOn w:val="Standard"/>
    <w:next w:val="Standard"/>
    <w:link w:val="VorstossnummerZchn"/>
    <w:rsid w:val="002A147F"/>
    <w:pPr>
      <w:jc w:val="right"/>
    </w:pPr>
    <w:rPr>
      <w:rFonts w:ascii="Arial Black" w:hAnsi="Arial Black"/>
      <w:caps/>
      <w:sz w:val="24"/>
      <w:szCs w:val="24"/>
    </w:rPr>
  </w:style>
  <w:style w:type="character" w:customStyle="1" w:styleId="VorstossnummerZchn">
    <w:name w:val="Vorstossnummer Zchn"/>
    <w:basedOn w:val="Absatz-Standardschriftart"/>
    <w:link w:val="Vorstossnummer"/>
    <w:rsid w:val="002A147F"/>
    <w:rPr>
      <w:rFonts w:ascii="Arial Black" w:hAnsi="Arial Black"/>
      <w:caps/>
      <w:kern w:val="10"/>
      <w:sz w:val="24"/>
      <w:szCs w:val="24"/>
      <w:lang w:val="de-CH"/>
    </w:rPr>
  </w:style>
  <w:style w:type="paragraph" w:styleId="Listenabsatz">
    <w:name w:val="List Paragraph"/>
    <w:basedOn w:val="Standard"/>
    <w:uiPriority w:val="34"/>
    <w:qFormat/>
    <w:rsid w:val="00875108"/>
    <w:pPr>
      <w:ind w:left="720"/>
      <w:contextualSpacing/>
    </w:pPr>
    <w:rPr>
      <w:szCs w:val="24"/>
      <w:lang w:eastAsia="en-US"/>
    </w:rPr>
  </w:style>
  <w:style w:type="paragraph" w:customStyle="1" w:styleId="Minimal">
    <w:name w:val="Minimal"/>
    <w:basedOn w:val="Standard"/>
    <w:next w:val="Standard"/>
    <w:rsid w:val="006350A1"/>
    <w:rPr>
      <w:color w:val="FFFFFF" w:themeColor="background1"/>
      <w:sz w:val="2"/>
    </w:rPr>
  </w:style>
  <w:style w:type="paragraph" w:customStyle="1" w:styleId="Haupttitel">
    <w:name w:val="Haupttitel"/>
    <w:basedOn w:val="Standard"/>
    <w:next w:val="Standard"/>
    <w:rsid w:val="00782C6A"/>
    <w:rPr>
      <w:rFonts w:ascii="Arial Black" w:hAnsi="Arial Black"/>
      <w:color w:val="000000" w:themeColor="text1"/>
      <w:sz w:val="26"/>
    </w:rPr>
  </w:style>
  <w:style w:type="paragraph" w:customStyle="1" w:styleId="Zwischentitel">
    <w:name w:val="Zwischentitel"/>
    <w:basedOn w:val="Standard"/>
    <w:next w:val="Standard"/>
    <w:rsid w:val="00782C6A"/>
    <w:rPr>
      <w:b/>
    </w:rPr>
  </w:style>
  <w:style w:type="paragraph" w:customStyle="1" w:styleId="Fusszeile">
    <w:name w:val="Fusszeile"/>
    <w:basedOn w:val="Standard"/>
    <w:rsid w:val="003A1AC5"/>
    <w:pPr>
      <w:tabs>
        <w:tab w:val="center" w:pos="4321"/>
        <w:tab w:val="right" w:pos="8641"/>
      </w:tabs>
    </w:pPr>
    <w:rPr>
      <w:sz w:val="16"/>
    </w:rPr>
  </w:style>
  <w:style w:type="paragraph" w:customStyle="1" w:styleId="Fusszeile-Seite">
    <w:name w:val="Fusszeile-Seite"/>
    <w:basedOn w:val="Standard"/>
    <w:rsid w:val="00C60765"/>
    <w:pPr>
      <w:jc w:val="right"/>
    </w:pPr>
    <w:rPr>
      <w:sz w:val="16"/>
    </w:rPr>
  </w:style>
  <w:style w:type="paragraph" w:customStyle="1" w:styleId="ListLevelsWithNumbers">
    <w:name w:val="ListLevelsWithNumbers"/>
    <w:basedOn w:val="Standard"/>
    <w:qFormat/>
    <w:rsid w:val="00A44E0E"/>
    <w:pPr>
      <w:numPr>
        <w:numId w:val="34"/>
      </w:numPr>
    </w:pPr>
  </w:style>
  <w:style w:type="paragraph" w:customStyle="1" w:styleId="ListWithNumbers">
    <w:name w:val="ListWithNumbers"/>
    <w:basedOn w:val="Standard"/>
    <w:qFormat/>
    <w:rsid w:val="00A44E0E"/>
    <w:pPr>
      <w:numPr>
        <w:numId w:val="35"/>
      </w:numPr>
      <w:tabs>
        <w:tab w:val="left" w:pos="425"/>
      </w:tabs>
    </w:pPr>
  </w:style>
  <w:style w:type="character" w:styleId="Platzhaltertext">
    <w:name w:val="Placeholder Text"/>
    <w:basedOn w:val="Absatz-Standardschriftart"/>
    <w:uiPriority w:val="99"/>
    <w:semiHidden/>
    <w:rsid w:val="00306F49"/>
    <w:rPr>
      <w:color w:val="808080"/>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87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BetrieblicheBildung.dbw@lu.ch" TargetMode="Externa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ario.koller@schindler.co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0380536\AppData\Local\Temp\officeatwork\temp0001\Templates\2055.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1488B96C28941C8B5430EB1CD9B97AA"/>
        <w:category>
          <w:name w:val="Allgemein"/>
          <w:gallery w:val="placeholder"/>
        </w:category>
        <w:types>
          <w:type w:val="bbPlcHdr"/>
        </w:types>
        <w:behaviors>
          <w:behavior w:val="content"/>
        </w:behaviors>
        <w:guid w:val="{0E17B65A-1C98-47BF-886E-CAA057711623}"/>
      </w:docPartPr>
      <w:docPartBody>
        <w:p w:rsidR="00FF2A3B" w:rsidRDefault="009046BC" w:rsidP="009046BC">
          <w:pPr>
            <w:pStyle w:val="61488B96C28941C8B5430EB1CD9B97AA"/>
          </w:pPr>
          <w:r>
            <w:t xml:space="preserve"> </w:t>
          </w:r>
        </w:p>
      </w:docPartBody>
    </w:docPart>
    <w:docPart>
      <w:docPartPr>
        <w:name w:val="46B11822D06B447C92CA3F4EF6D27860"/>
        <w:category>
          <w:name w:val="Allgemein"/>
          <w:gallery w:val="placeholder"/>
        </w:category>
        <w:types>
          <w:type w:val="bbPlcHdr"/>
        </w:types>
        <w:behaviors>
          <w:behavior w:val="content"/>
        </w:behaviors>
        <w:guid w:val="{03C7629B-0AB9-48F4-B70B-596DC0C0D0C5}"/>
      </w:docPartPr>
      <w:docPartBody>
        <w:p w:rsidR="00C13506" w:rsidRDefault="00F53CAC" w:rsidP="00F53CAC">
          <w:pPr>
            <w:pStyle w:val="46B11822D06B447C92CA3F4EF6D27860"/>
          </w:pPr>
          <w:r w:rsidRPr="007566C3">
            <w:rPr>
              <w:rStyle w:val="Platzhaltertext"/>
              <w:sz w:val="20"/>
            </w:rPr>
            <w:t>Name Lehrbetrieb</w:t>
          </w:r>
        </w:p>
      </w:docPartBody>
    </w:docPart>
    <w:docPart>
      <w:docPartPr>
        <w:name w:val="7F558D83815742C991AA19E63120BF35"/>
        <w:category>
          <w:name w:val="Allgemein"/>
          <w:gallery w:val="placeholder"/>
        </w:category>
        <w:types>
          <w:type w:val="bbPlcHdr"/>
        </w:types>
        <w:behaviors>
          <w:behavior w:val="content"/>
        </w:behaviors>
        <w:guid w:val="{AF2ACB32-CAAF-458E-8903-868913A01B16}"/>
      </w:docPartPr>
      <w:docPartBody>
        <w:p w:rsidR="00C13506" w:rsidRDefault="00F53CAC" w:rsidP="00F53CAC">
          <w:pPr>
            <w:pStyle w:val="7F558D83815742C991AA19E63120BF35"/>
          </w:pPr>
          <w:r w:rsidRPr="002341D4">
            <w:rPr>
              <w:rStyle w:val="Platzhaltertext"/>
              <w:sz w:val="16"/>
            </w:rPr>
            <w:t xml:space="preserve">Name </w:t>
          </w:r>
          <w:r>
            <w:rPr>
              <w:rStyle w:val="Platzhaltertext"/>
              <w:sz w:val="16"/>
            </w:rPr>
            <w:t>Lernende/r</w:t>
          </w:r>
        </w:p>
      </w:docPartBody>
    </w:docPart>
    <w:docPart>
      <w:docPartPr>
        <w:name w:val="86A872F5D8B24242A611291F616E71AE"/>
        <w:category>
          <w:name w:val="Allgemein"/>
          <w:gallery w:val="placeholder"/>
        </w:category>
        <w:types>
          <w:type w:val="bbPlcHdr"/>
        </w:types>
        <w:behaviors>
          <w:behavior w:val="content"/>
        </w:behaviors>
        <w:guid w:val="{CC33AA44-B43A-42A1-97C2-D257E24664C2}"/>
      </w:docPartPr>
      <w:docPartBody>
        <w:p w:rsidR="00C13506" w:rsidRDefault="00F53CAC" w:rsidP="00F53CAC">
          <w:pPr>
            <w:pStyle w:val="86A872F5D8B24242A611291F616E71AE"/>
          </w:pPr>
          <w:r w:rsidRPr="002341D4">
            <w:rPr>
              <w:rStyle w:val="Platzhaltertext"/>
              <w:sz w:val="16"/>
            </w:rPr>
            <w:t>Bitte wählen</w:t>
          </w:r>
        </w:p>
      </w:docPartBody>
    </w:docPart>
    <w:docPart>
      <w:docPartPr>
        <w:name w:val="589F21A7EF98428FBED6CB5CA64E915A"/>
        <w:category>
          <w:name w:val="Allgemein"/>
          <w:gallery w:val="placeholder"/>
        </w:category>
        <w:types>
          <w:type w:val="bbPlcHdr"/>
        </w:types>
        <w:behaviors>
          <w:behavior w:val="content"/>
        </w:behaviors>
        <w:guid w:val="{03A73A38-DE65-451E-AF76-D97501AABDE0}"/>
      </w:docPartPr>
      <w:docPartBody>
        <w:p w:rsidR="00C13506" w:rsidRDefault="00F53CAC" w:rsidP="00F53CAC">
          <w:pPr>
            <w:pStyle w:val="589F21A7EF98428FBED6CB5CA64E915A"/>
          </w:pPr>
          <w:r w:rsidRPr="002341D4">
            <w:rPr>
              <w:rStyle w:val="Platzhaltertext"/>
              <w:sz w:val="16"/>
            </w:rPr>
            <w:t xml:space="preserve">Name </w:t>
          </w:r>
          <w:r>
            <w:rPr>
              <w:rStyle w:val="Platzhaltertext"/>
              <w:sz w:val="16"/>
            </w:rPr>
            <w:t>Fachvorgesetzter</w:t>
          </w:r>
        </w:p>
      </w:docPartBody>
    </w:docPart>
    <w:docPart>
      <w:docPartPr>
        <w:name w:val="2E675C88AD2E4103A12F4F64A3DDB427"/>
        <w:category>
          <w:name w:val="Allgemein"/>
          <w:gallery w:val="placeholder"/>
        </w:category>
        <w:types>
          <w:type w:val="bbPlcHdr"/>
        </w:types>
        <w:behaviors>
          <w:behavior w:val="content"/>
        </w:behaviors>
        <w:guid w:val="{3BC44944-D37A-492F-869D-C30146152D64}"/>
      </w:docPartPr>
      <w:docPartBody>
        <w:p w:rsidR="00C13506" w:rsidRDefault="00F53CAC" w:rsidP="00F53CAC">
          <w:pPr>
            <w:pStyle w:val="2E675C88AD2E4103A12F4F64A3DDB427"/>
          </w:pPr>
          <w:r w:rsidRPr="002341D4">
            <w:rPr>
              <w:rStyle w:val="Platzhaltertext"/>
              <w:sz w:val="16"/>
            </w:rPr>
            <w:t>Email</w:t>
          </w:r>
          <w:r>
            <w:rPr>
              <w:rStyle w:val="Platzhaltertext"/>
              <w:sz w:val="16"/>
            </w:rPr>
            <w:t xml:space="preserve"> Fachvorgesetzte/r</w:t>
          </w:r>
        </w:p>
      </w:docPartBody>
    </w:docPart>
    <w:docPart>
      <w:docPartPr>
        <w:name w:val="2E6D075948354033AEA3E9632FA63E01"/>
        <w:category>
          <w:name w:val="Allgemein"/>
          <w:gallery w:val="placeholder"/>
        </w:category>
        <w:types>
          <w:type w:val="bbPlcHdr"/>
        </w:types>
        <w:behaviors>
          <w:behavior w:val="content"/>
        </w:behaviors>
        <w:guid w:val="{BCFDA7C5-924D-4EB5-85EF-037A868C947C}"/>
      </w:docPartPr>
      <w:docPartBody>
        <w:p w:rsidR="00C13506" w:rsidRDefault="00F53CAC" w:rsidP="00F53CAC">
          <w:pPr>
            <w:pStyle w:val="2E6D075948354033AEA3E9632FA63E01"/>
          </w:pPr>
          <w:r w:rsidRPr="002341D4">
            <w:rPr>
              <w:rStyle w:val="Platzhaltertext"/>
              <w:sz w:val="16"/>
            </w:rPr>
            <w:t>Bitte wählen</w:t>
          </w:r>
        </w:p>
      </w:docPartBody>
    </w:docPart>
    <w:docPart>
      <w:docPartPr>
        <w:name w:val="422103DB30FF4960984507CDEE19982A"/>
        <w:category>
          <w:name w:val="Allgemein"/>
          <w:gallery w:val="placeholder"/>
        </w:category>
        <w:types>
          <w:type w:val="bbPlcHdr"/>
        </w:types>
        <w:behaviors>
          <w:behavior w:val="content"/>
        </w:behaviors>
        <w:guid w:val="{F540C56A-4BFE-48C6-80BD-2BBF0A5F88EB}"/>
      </w:docPartPr>
      <w:docPartBody>
        <w:p w:rsidR="00C13506" w:rsidRDefault="00F53CAC" w:rsidP="00F53CAC">
          <w:pPr>
            <w:pStyle w:val="422103DB30FF4960984507CDEE19982A"/>
          </w:pPr>
          <w:r w:rsidRPr="002341D4">
            <w:rPr>
              <w:rStyle w:val="Platzhaltertext"/>
              <w:sz w:val="16"/>
            </w:rPr>
            <w:t xml:space="preserve">Name </w:t>
          </w:r>
          <w:r>
            <w:rPr>
              <w:rStyle w:val="Platzhaltertext"/>
              <w:sz w:val="16"/>
            </w:rPr>
            <w:t>Lernende/r</w:t>
          </w:r>
        </w:p>
      </w:docPartBody>
    </w:docPart>
    <w:docPart>
      <w:docPartPr>
        <w:name w:val="1D888AC3BF034EF4A1BD3A719C9E8B34"/>
        <w:category>
          <w:name w:val="Allgemein"/>
          <w:gallery w:val="placeholder"/>
        </w:category>
        <w:types>
          <w:type w:val="bbPlcHdr"/>
        </w:types>
        <w:behaviors>
          <w:behavior w:val="content"/>
        </w:behaviors>
        <w:guid w:val="{5B8D3880-16FB-450A-B058-D187D87FA097}"/>
      </w:docPartPr>
      <w:docPartBody>
        <w:p w:rsidR="00C13506" w:rsidRDefault="00F53CAC" w:rsidP="00F53CAC">
          <w:pPr>
            <w:pStyle w:val="1D888AC3BF034EF4A1BD3A719C9E8B34"/>
          </w:pPr>
          <w:r w:rsidRPr="002341D4">
            <w:rPr>
              <w:rStyle w:val="Platzhaltertext"/>
              <w:sz w:val="16"/>
            </w:rPr>
            <w:t>Bitte wählen</w:t>
          </w:r>
        </w:p>
      </w:docPartBody>
    </w:docPart>
    <w:docPart>
      <w:docPartPr>
        <w:name w:val="A1EEDD1C22D440109C7A78EBBA3F00AD"/>
        <w:category>
          <w:name w:val="Allgemein"/>
          <w:gallery w:val="placeholder"/>
        </w:category>
        <w:types>
          <w:type w:val="bbPlcHdr"/>
        </w:types>
        <w:behaviors>
          <w:behavior w:val="content"/>
        </w:behaviors>
        <w:guid w:val="{9DFF420A-BDDB-4532-A3F9-97D69785408C}"/>
      </w:docPartPr>
      <w:docPartBody>
        <w:p w:rsidR="00C13506" w:rsidRDefault="00F53CAC" w:rsidP="00F53CAC">
          <w:pPr>
            <w:pStyle w:val="A1EEDD1C22D440109C7A78EBBA3F00AD"/>
          </w:pPr>
          <w:r w:rsidRPr="002341D4">
            <w:rPr>
              <w:rStyle w:val="Platzhaltertext"/>
              <w:sz w:val="16"/>
            </w:rPr>
            <w:t xml:space="preserve">Name </w:t>
          </w:r>
          <w:r>
            <w:rPr>
              <w:rStyle w:val="Platzhaltertext"/>
              <w:sz w:val="16"/>
            </w:rPr>
            <w:t>Fachvorgesetzter</w:t>
          </w:r>
        </w:p>
      </w:docPartBody>
    </w:docPart>
    <w:docPart>
      <w:docPartPr>
        <w:name w:val="D00638E303734A0FB1A0F4908D0795F3"/>
        <w:category>
          <w:name w:val="Allgemein"/>
          <w:gallery w:val="placeholder"/>
        </w:category>
        <w:types>
          <w:type w:val="bbPlcHdr"/>
        </w:types>
        <w:behaviors>
          <w:behavior w:val="content"/>
        </w:behaviors>
        <w:guid w:val="{520E6597-9F4C-4381-8F8A-7373953D291A}"/>
      </w:docPartPr>
      <w:docPartBody>
        <w:p w:rsidR="00C13506" w:rsidRDefault="00F53CAC" w:rsidP="00F53CAC">
          <w:pPr>
            <w:pStyle w:val="D00638E303734A0FB1A0F4908D0795F3"/>
          </w:pPr>
          <w:r w:rsidRPr="002341D4">
            <w:rPr>
              <w:rStyle w:val="Platzhaltertext"/>
              <w:sz w:val="16"/>
            </w:rPr>
            <w:t>Email</w:t>
          </w:r>
          <w:r>
            <w:rPr>
              <w:rStyle w:val="Platzhaltertext"/>
              <w:sz w:val="16"/>
            </w:rPr>
            <w:t xml:space="preserve"> Fachvorgesetzte/r</w:t>
          </w:r>
        </w:p>
      </w:docPartBody>
    </w:docPart>
    <w:docPart>
      <w:docPartPr>
        <w:name w:val="5E71BBEE768C4A5CAE637AE238A40F2C"/>
        <w:category>
          <w:name w:val="Allgemein"/>
          <w:gallery w:val="placeholder"/>
        </w:category>
        <w:types>
          <w:type w:val="bbPlcHdr"/>
        </w:types>
        <w:behaviors>
          <w:behavior w:val="content"/>
        </w:behaviors>
        <w:guid w:val="{6E7B08B9-C1DB-4E59-8A8C-0C16CC4DFD93}"/>
      </w:docPartPr>
      <w:docPartBody>
        <w:p w:rsidR="00C13506" w:rsidRDefault="00F53CAC" w:rsidP="00F53CAC">
          <w:pPr>
            <w:pStyle w:val="5E71BBEE768C4A5CAE637AE238A40F2C"/>
          </w:pPr>
          <w:r w:rsidRPr="002341D4">
            <w:rPr>
              <w:rStyle w:val="Platzhaltertext"/>
              <w:sz w:val="16"/>
            </w:rPr>
            <w:t>Bitte wählen</w:t>
          </w:r>
        </w:p>
      </w:docPartBody>
    </w:docPart>
    <w:docPart>
      <w:docPartPr>
        <w:name w:val="FC3A2A1CF749416F8C4E735E1C43FC0B"/>
        <w:category>
          <w:name w:val="Allgemein"/>
          <w:gallery w:val="placeholder"/>
        </w:category>
        <w:types>
          <w:type w:val="bbPlcHdr"/>
        </w:types>
        <w:behaviors>
          <w:behavior w:val="content"/>
        </w:behaviors>
        <w:guid w:val="{09923A8C-2AC1-4860-99C8-DA9A347B3F3E}"/>
      </w:docPartPr>
      <w:docPartBody>
        <w:p w:rsidR="00C13506" w:rsidRDefault="00F53CAC" w:rsidP="00F53CAC">
          <w:pPr>
            <w:pStyle w:val="FC3A2A1CF749416F8C4E735E1C43FC0B"/>
          </w:pPr>
          <w:r w:rsidRPr="002341D4">
            <w:rPr>
              <w:rStyle w:val="Platzhaltertext"/>
              <w:sz w:val="16"/>
            </w:rPr>
            <w:t xml:space="preserve">Name </w:t>
          </w:r>
          <w:r>
            <w:rPr>
              <w:rStyle w:val="Platzhaltertext"/>
              <w:sz w:val="16"/>
            </w:rPr>
            <w:t>Lernende/r</w:t>
          </w:r>
        </w:p>
      </w:docPartBody>
    </w:docPart>
    <w:docPart>
      <w:docPartPr>
        <w:name w:val="8E6060BF3B6949F2B2BE9F23DB6F6162"/>
        <w:category>
          <w:name w:val="Allgemein"/>
          <w:gallery w:val="placeholder"/>
        </w:category>
        <w:types>
          <w:type w:val="bbPlcHdr"/>
        </w:types>
        <w:behaviors>
          <w:behavior w:val="content"/>
        </w:behaviors>
        <w:guid w:val="{90296191-534D-4734-8558-F8D7E8228DD0}"/>
      </w:docPartPr>
      <w:docPartBody>
        <w:p w:rsidR="00C13506" w:rsidRDefault="00F53CAC" w:rsidP="00F53CAC">
          <w:pPr>
            <w:pStyle w:val="8E6060BF3B6949F2B2BE9F23DB6F6162"/>
          </w:pPr>
          <w:r w:rsidRPr="002341D4">
            <w:rPr>
              <w:rStyle w:val="Platzhaltertext"/>
              <w:sz w:val="16"/>
            </w:rPr>
            <w:t>Bitte wählen</w:t>
          </w:r>
        </w:p>
      </w:docPartBody>
    </w:docPart>
    <w:docPart>
      <w:docPartPr>
        <w:name w:val="688F6463CA964AFAB221EBFFA761924D"/>
        <w:category>
          <w:name w:val="Allgemein"/>
          <w:gallery w:val="placeholder"/>
        </w:category>
        <w:types>
          <w:type w:val="bbPlcHdr"/>
        </w:types>
        <w:behaviors>
          <w:behavior w:val="content"/>
        </w:behaviors>
        <w:guid w:val="{F356D698-33FE-4CDB-ABDC-E51FE7D7215A}"/>
      </w:docPartPr>
      <w:docPartBody>
        <w:p w:rsidR="00C13506" w:rsidRDefault="00F53CAC" w:rsidP="00F53CAC">
          <w:pPr>
            <w:pStyle w:val="688F6463CA964AFAB221EBFFA761924D"/>
          </w:pPr>
          <w:r w:rsidRPr="002341D4">
            <w:rPr>
              <w:rStyle w:val="Platzhaltertext"/>
              <w:sz w:val="16"/>
            </w:rPr>
            <w:t xml:space="preserve">Name </w:t>
          </w:r>
          <w:r>
            <w:rPr>
              <w:rStyle w:val="Platzhaltertext"/>
              <w:sz w:val="16"/>
            </w:rPr>
            <w:t>Fachvorgesetzter</w:t>
          </w:r>
        </w:p>
      </w:docPartBody>
    </w:docPart>
    <w:docPart>
      <w:docPartPr>
        <w:name w:val="BE1C1B7D4CB44041BB778F7625692872"/>
        <w:category>
          <w:name w:val="Allgemein"/>
          <w:gallery w:val="placeholder"/>
        </w:category>
        <w:types>
          <w:type w:val="bbPlcHdr"/>
        </w:types>
        <w:behaviors>
          <w:behavior w:val="content"/>
        </w:behaviors>
        <w:guid w:val="{AC5AA7C5-D41C-4FE3-BA9E-EFC32C1381DC}"/>
      </w:docPartPr>
      <w:docPartBody>
        <w:p w:rsidR="00C13506" w:rsidRDefault="00F53CAC" w:rsidP="00F53CAC">
          <w:pPr>
            <w:pStyle w:val="BE1C1B7D4CB44041BB778F7625692872"/>
          </w:pPr>
          <w:r w:rsidRPr="002341D4">
            <w:rPr>
              <w:rStyle w:val="Platzhaltertext"/>
              <w:sz w:val="16"/>
            </w:rPr>
            <w:t>Email</w:t>
          </w:r>
          <w:r>
            <w:rPr>
              <w:rStyle w:val="Platzhaltertext"/>
              <w:sz w:val="16"/>
            </w:rPr>
            <w:t xml:space="preserve"> Fachvorgesetzte/r</w:t>
          </w:r>
        </w:p>
      </w:docPartBody>
    </w:docPart>
    <w:docPart>
      <w:docPartPr>
        <w:name w:val="30EEEA4B68A449539A9E963D20DCD930"/>
        <w:category>
          <w:name w:val="Allgemein"/>
          <w:gallery w:val="placeholder"/>
        </w:category>
        <w:types>
          <w:type w:val="bbPlcHdr"/>
        </w:types>
        <w:behaviors>
          <w:behavior w:val="content"/>
        </w:behaviors>
        <w:guid w:val="{77CE3BAD-1E0C-4540-934B-B7583CD8275E}"/>
      </w:docPartPr>
      <w:docPartBody>
        <w:p w:rsidR="00C13506" w:rsidRDefault="00F53CAC" w:rsidP="00F53CAC">
          <w:pPr>
            <w:pStyle w:val="30EEEA4B68A449539A9E963D20DCD930"/>
          </w:pPr>
          <w:r w:rsidRPr="002341D4">
            <w:rPr>
              <w:rStyle w:val="Platzhaltertext"/>
              <w:sz w:val="16"/>
            </w:rPr>
            <w:t>Bitte wählen</w:t>
          </w:r>
        </w:p>
      </w:docPartBody>
    </w:docPart>
    <w:docPart>
      <w:docPartPr>
        <w:name w:val="BFEC93BCE16A4FE7B8E0072DECD1193B"/>
        <w:category>
          <w:name w:val="Allgemein"/>
          <w:gallery w:val="placeholder"/>
        </w:category>
        <w:types>
          <w:type w:val="bbPlcHdr"/>
        </w:types>
        <w:behaviors>
          <w:behavior w:val="content"/>
        </w:behaviors>
        <w:guid w:val="{4A89F7D7-584E-4491-B726-9660A5DBDBB1}"/>
      </w:docPartPr>
      <w:docPartBody>
        <w:p w:rsidR="00C13506" w:rsidRDefault="00F53CAC" w:rsidP="00F53CAC">
          <w:pPr>
            <w:pStyle w:val="BFEC93BCE16A4FE7B8E0072DECD1193B"/>
          </w:pPr>
          <w:r w:rsidRPr="002341D4">
            <w:rPr>
              <w:rStyle w:val="Platzhaltertext"/>
              <w:sz w:val="16"/>
            </w:rPr>
            <w:t xml:space="preserve">Name </w:t>
          </w:r>
          <w:r>
            <w:rPr>
              <w:rStyle w:val="Platzhaltertext"/>
              <w:sz w:val="16"/>
            </w:rPr>
            <w:t>Lernende/r</w:t>
          </w:r>
        </w:p>
      </w:docPartBody>
    </w:docPart>
    <w:docPart>
      <w:docPartPr>
        <w:name w:val="BD900BF53AE546AEB347D2C0391111BB"/>
        <w:category>
          <w:name w:val="Allgemein"/>
          <w:gallery w:val="placeholder"/>
        </w:category>
        <w:types>
          <w:type w:val="bbPlcHdr"/>
        </w:types>
        <w:behaviors>
          <w:behavior w:val="content"/>
        </w:behaviors>
        <w:guid w:val="{32535E73-6ABE-4090-9134-F68BE6DE47B9}"/>
      </w:docPartPr>
      <w:docPartBody>
        <w:p w:rsidR="00C13506" w:rsidRDefault="00F53CAC" w:rsidP="00F53CAC">
          <w:pPr>
            <w:pStyle w:val="BD900BF53AE546AEB347D2C0391111BB"/>
          </w:pPr>
          <w:r w:rsidRPr="002341D4">
            <w:rPr>
              <w:rStyle w:val="Platzhaltertext"/>
              <w:sz w:val="16"/>
            </w:rPr>
            <w:t>Bitte wählen</w:t>
          </w:r>
        </w:p>
      </w:docPartBody>
    </w:docPart>
    <w:docPart>
      <w:docPartPr>
        <w:name w:val="6A930B6C62A849348A897C939E95621F"/>
        <w:category>
          <w:name w:val="Allgemein"/>
          <w:gallery w:val="placeholder"/>
        </w:category>
        <w:types>
          <w:type w:val="bbPlcHdr"/>
        </w:types>
        <w:behaviors>
          <w:behavior w:val="content"/>
        </w:behaviors>
        <w:guid w:val="{788C53F1-E48B-4F14-8874-52C18CD47EC4}"/>
      </w:docPartPr>
      <w:docPartBody>
        <w:p w:rsidR="00C13506" w:rsidRDefault="00F53CAC" w:rsidP="00F53CAC">
          <w:pPr>
            <w:pStyle w:val="6A930B6C62A849348A897C939E95621F"/>
          </w:pPr>
          <w:r w:rsidRPr="002341D4">
            <w:rPr>
              <w:rStyle w:val="Platzhaltertext"/>
              <w:sz w:val="16"/>
            </w:rPr>
            <w:t xml:space="preserve">Name </w:t>
          </w:r>
          <w:r>
            <w:rPr>
              <w:rStyle w:val="Platzhaltertext"/>
              <w:sz w:val="16"/>
            </w:rPr>
            <w:t>Fachvorgesetzter</w:t>
          </w:r>
        </w:p>
      </w:docPartBody>
    </w:docPart>
    <w:docPart>
      <w:docPartPr>
        <w:name w:val="6C2F40F47ED1483B8ED913E76AD71067"/>
        <w:category>
          <w:name w:val="Allgemein"/>
          <w:gallery w:val="placeholder"/>
        </w:category>
        <w:types>
          <w:type w:val="bbPlcHdr"/>
        </w:types>
        <w:behaviors>
          <w:behavior w:val="content"/>
        </w:behaviors>
        <w:guid w:val="{297D347B-398F-4CA0-A9DF-654C5578E078}"/>
      </w:docPartPr>
      <w:docPartBody>
        <w:p w:rsidR="00C13506" w:rsidRDefault="00F53CAC" w:rsidP="00F53CAC">
          <w:pPr>
            <w:pStyle w:val="6C2F40F47ED1483B8ED913E76AD71067"/>
          </w:pPr>
          <w:r w:rsidRPr="002341D4">
            <w:rPr>
              <w:rStyle w:val="Platzhaltertext"/>
              <w:sz w:val="16"/>
            </w:rPr>
            <w:t>Email</w:t>
          </w:r>
          <w:r>
            <w:rPr>
              <w:rStyle w:val="Platzhaltertext"/>
              <w:sz w:val="16"/>
            </w:rPr>
            <w:t xml:space="preserve"> Fachvorgesetzte/r</w:t>
          </w:r>
        </w:p>
      </w:docPartBody>
    </w:docPart>
    <w:docPart>
      <w:docPartPr>
        <w:name w:val="1689D71593594CA5B709C83B9939DCEB"/>
        <w:category>
          <w:name w:val="Allgemein"/>
          <w:gallery w:val="placeholder"/>
        </w:category>
        <w:types>
          <w:type w:val="bbPlcHdr"/>
        </w:types>
        <w:behaviors>
          <w:behavior w:val="content"/>
        </w:behaviors>
        <w:guid w:val="{FAEA5DF5-E761-49DC-863B-A72BF58C798E}"/>
      </w:docPartPr>
      <w:docPartBody>
        <w:p w:rsidR="00C13506" w:rsidRDefault="00F53CAC" w:rsidP="00F53CAC">
          <w:pPr>
            <w:pStyle w:val="1689D71593594CA5B709C83B9939DCEB"/>
          </w:pPr>
          <w:r w:rsidRPr="002341D4">
            <w:rPr>
              <w:rStyle w:val="Platzhaltertext"/>
              <w:sz w:val="16"/>
            </w:rPr>
            <w:t>Bitte wählen</w:t>
          </w:r>
        </w:p>
      </w:docPartBody>
    </w:docPart>
    <w:docPart>
      <w:docPartPr>
        <w:name w:val="8C6ECA772CC746F8AAFFA7D9E7BCFD87"/>
        <w:category>
          <w:name w:val="Allgemein"/>
          <w:gallery w:val="placeholder"/>
        </w:category>
        <w:types>
          <w:type w:val="bbPlcHdr"/>
        </w:types>
        <w:behaviors>
          <w:behavior w:val="content"/>
        </w:behaviors>
        <w:guid w:val="{DFBD835A-0093-4A60-8A73-644EDFB64EA7}"/>
      </w:docPartPr>
      <w:docPartBody>
        <w:p w:rsidR="00C13506" w:rsidRDefault="00F53CAC" w:rsidP="00F53CAC">
          <w:pPr>
            <w:pStyle w:val="8C6ECA772CC746F8AAFFA7D9E7BCFD87"/>
          </w:pPr>
          <w:r w:rsidRPr="002341D4">
            <w:rPr>
              <w:rStyle w:val="Platzhaltertext"/>
              <w:sz w:val="16"/>
            </w:rPr>
            <w:t xml:space="preserve">Name </w:t>
          </w:r>
          <w:r>
            <w:rPr>
              <w:rStyle w:val="Platzhaltertext"/>
              <w:sz w:val="16"/>
            </w:rPr>
            <w:t>Lernende/r</w:t>
          </w:r>
        </w:p>
      </w:docPartBody>
    </w:docPart>
    <w:docPart>
      <w:docPartPr>
        <w:name w:val="71C773FDC1384CA4B7C7667E8351288B"/>
        <w:category>
          <w:name w:val="Allgemein"/>
          <w:gallery w:val="placeholder"/>
        </w:category>
        <w:types>
          <w:type w:val="bbPlcHdr"/>
        </w:types>
        <w:behaviors>
          <w:behavior w:val="content"/>
        </w:behaviors>
        <w:guid w:val="{816ED769-3506-4685-B712-3D64773234B6}"/>
      </w:docPartPr>
      <w:docPartBody>
        <w:p w:rsidR="00C13506" w:rsidRDefault="00F53CAC" w:rsidP="00F53CAC">
          <w:pPr>
            <w:pStyle w:val="71C773FDC1384CA4B7C7667E8351288B"/>
          </w:pPr>
          <w:r w:rsidRPr="002341D4">
            <w:rPr>
              <w:rStyle w:val="Platzhaltertext"/>
              <w:sz w:val="16"/>
            </w:rPr>
            <w:t>Bitte wählen</w:t>
          </w:r>
        </w:p>
      </w:docPartBody>
    </w:docPart>
    <w:docPart>
      <w:docPartPr>
        <w:name w:val="A3545475D4B84EEABFB858D655131E58"/>
        <w:category>
          <w:name w:val="Allgemein"/>
          <w:gallery w:val="placeholder"/>
        </w:category>
        <w:types>
          <w:type w:val="bbPlcHdr"/>
        </w:types>
        <w:behaviors>
          <w:behavior w:val="content"/>
        </w:behaviors>
        <w:guid w:val="{F3382196-0B31-4418-98AC-F55C04902C0F}"/>
      </w:docPartPr>
      <w:docPartBody>
        <w:p w:rsidR="00C13506" w:rsidRDefault="00F53CAC" w:rsidP="00F53CAC">
          <w:pPr>
            <w:pStyle w:val="A3545475D4B84EEABFB858D655131E58"/>
          </w:pPr>
          <w:r w:rsidRPr="002341D4">
            <w:rPr>
              <w:rStyle w:val="Platzhaltertext"/>
              <w:sz w:val="16"/>
            </w:rPr>
            <w:t xml:space="preserve">Name </w:t>
          </w:r>
          <w:r>
            <w:rPr>
              <w:rStyle w:val="Platzhaltertext"/>
              <w:sz w:val="16"/>
            </w:rPr>
            <w:t>Fachvorgesetzter</w:t>
          </w:r>
        </w:p>
      </w:docPartBody>
    </w:docPart>
    <w:docPart>
      <w:docPartPr>
        <w:name w:val="DC060FE627274658AA0229D8EAD21B40"/>
        <w:category>
          <w:name w:val="Allgemein"/>
          <w:gallery w:val="placeholder"/>
        </w:category>
        <w:types>
          <w:type w:val="bbPlcHdr"/>
        </w:types>
        <w:behaviors>
          <w:behavior w:val="content"/>
        </w:behaviors>
        <w:guid w:val="{C9C34B21-4419-4D37-B0D5-9B511CE9C086}"/>
      </w:docPartPr>
      <w:docPartBody>
        <w:p w:rsidR="00C13506" w:rsidRDefault="00F53CAC" w:rsidP="00F53CAC">
          <w:pPr>
            <w:pStyle w:val="DC060FE627274658AA0229D8EAD21B40"/>
          </w:pPr>
          <w:r w:rsidRPr="002341D4">
            <w:rPr>
              <w:rStyle w:val="Platzhaltertext"/>
              <w:sz w:val="16"/>
            </w:rPr>
            <w:t>Email</w:t>
          </w:r>
          <w:r>
            <w:rPr>
              <w:rStyle w:val="Platzhaltertext"/>
              <w:sz w:val="16"/>
            </w:rPr>
            <w:t xml:space="preserve"> Fachvorgesetzte/r</w:t>
          </w:r>
        </w:p>
      </w:docPartBody>
    </w:docPart>
    <w:docPart>
      <w:docPartPr>
        <w:name w:val="F1DCD3AB53F54F9ABFAAA551926F3290"/>
        <w:category>
          <w:name w:val="Allgemein"/>
          <w:gallery w:val="placeholder"/>
        </w:category>
        <w:types>
          <w:type w:val="bbPlcHdr"/>
        </w:types>
        <w:behaviors>
          <w:behavior w:val="content"/>
        </w:behaviors>
        <w:guid w:val="{C2492440-AFA0-4381-B9A0-0973340633A0}"/>
      </w:docPartPr>
      <w:docPartBody>
        <w:p w:rsidR="00C13506" w:rsidRDefault="00F53CAC" w:rsidP="00F53CAC">
          <w:pPr>
            <w:pStyle w:val="F1DCD3AB53F54F9ABFAAA551926F3290"/>
          </w:pPr>
          <w:r w:rsidRPr="002341D4">
            <w:rPr>
              <w:rStyle w:val="Platzhaltertext"/>
              <w:sz w:val="16"/>
            </w:rPr>
            <w:t>Bitte wählen</w:t>
          </w:r>
        </w:p>
      </w:docPartBody>
    </w:docPart>
    <w:docPart>
      <w:docPartPr>
        <w:name w:val="34FE0E5DC253488CA1374037F74EE1DD"/>
        <w:category>
          <w:name w:val="Allgemein"/>
          <w:gallery w:val="placeholder"/>
        </w:category>
        <w:types>
          <w:type w:val="bbPlcHdr"/>
        </w:types>
        <w:behaviors>
          <w:behavior w:val="content"/>
        </w:behaviors>
        <w:guid w:val="{B77982FF-A154-40EB-972A-295E240CAB73}"/>
      </w:docPartPr>
      <w:docPartBody>
        <w:p w:rsidR="00C13506" w:rsidRDefault="00F53CAC" w:rsidP="00F53CAC">
          <w:pPr>
            <w:pStyle w:val="34FE0E5DC253488CA1374037F74EE1DD"/>
          </w:pPr>
          <w:r w:rsidRPr="002341D4">
            <w:rPr>
              <w:rStyle w:val="Platzhaltertext"/>
              <w:sz w:val="16"/>
            </w:rPr>
            <w:t xml:space="preserve">Name </w:t>
          </w:r>
          <w:r>
            <w:rPr>
              <w:rStyle w:val="Platzhaltertext"/>
              <w:sz w:val="16"/>
            </w:rPr>
            <w:t>Lernende/r</w:t>
          </w:r>
        </w:p>
      </w:docPartBody>
    </w:docPart>
    <w:docPart>
      <w:docPartPr>
        <w:name w:val="22BBA1A6052644DF8DB183D41129B773"/>
        <w:category>
          <w:name w:val="Allgemein"/>
          <w:gallery w:val="placeholder"/>
        </w:category>
        <w:types>
          <w:type w:val="bbPlcHdr"/>
        </w:types>
        <w:behaviors>
          <w:behavior w:val="content"/>
        </w:behaviors>
        <w:guid w:val="{19DD111C-BC60-4CFC-8C56-6C6170B76321}"/>
      </w:docPartPr>
      <w:docPartBody>
        <w:p w:rsidR="00C13506" w:rsidRDefault="00F53CAC" w:rsidP="00F53CAC">
          <w:pPr>
            <w:pStyle w:val="22BBA1A6052644DF8DB183D41129B773"/>
          </w:pPr>
          <w:r w:rsidRPr="002341D4">
            <w:rPr>
              <w:rStyle w:val="Platzhaltertext"/>
              <w:sz w:val="16"/>
            </w:rPr>
            <w:t>Bitte wählen</w:t>
          </w:r>
        </w:p>
      </w:docPartBody>
    </w:docPart>
    <w:docPart>
      <w:docPartPr>
        <w:name w:val="4EF813D61E6D4FD8824133ABCE35797A"/>
        <w:category>
          <w:name w:val="Allgemein"/>
          <w:gallery w:val="placeholder"/>
        </w:category>
        <w:types>
          <w:type w:val="bbPlcHdr"/>
        </w:types>
        <w:behaviors>
          <w:behavior w:val="content"/>
        </w:behaviors>
        <w:guid w:val="{DDE9518B-64D8-4E6C-AFC4-87C134AAE950}"/>
      </w:docPartPr>
      <w:docPartBody>
        <w:p w:rsidR="00C13506" w:rsidRDefault="00F53CAC" w:rsidP="00F53CAC">
          <w:pPr>
            <w:pStyle w:val="4EF813D61E6D4FD8824133ABCE35797A"/>
          </w:pPr>
          <w:r w:rsidRPr="002341D4">
            <w:rPr>
              <w:rStyle w:val="Platzhaltertext"/>
              <w:sz w:val="16"/>
            </w:rPr>
            <w:t xml:space="preserve">Name </w:t>
          </w:r>
          <w:r>
            <w:rPr>
              <w:rStyle w:val="Platzhaltertext"/>
              <w:sz w:val="16"/>
            </w:rPr>
            <w:t>Fachvorgesetzter</w:t>
          </w:r>
        </w:p>
      </w:docPartBody>
    </w:docPart>
    <w:docPart>
      <w:docPartPr>
        <w:name w:val="5AEA04672E7B4012B8DE051244C5E571"/>
        <w:category>
          <w:name w:val="Allgemein"/>
          <w:gallery w:val="placeholder"/>
        </w:category>
        <w:types>
          <w:type w:val="bbPlcHdr"/>
        </w:types>
        <w:behaviors>
          <w:behavior w:val="content"/>
        </w:behaviors>
        <w:guid w:val="{511AE9A7-39C7-4C45-8BA0-A9BC273C4BC1}"/>
      </w:docPartPr>
      <w:docPartBody>
        <w:p w:rsidR="00C13506" w:rsidRDefault="00F53CAC" w:rsidP="00F53CAC">
          <w:pPr>
            <w:pStyle w:val="5AEA04672E7B4012B8DE051244C5E571"/>
          </w:pPr>
          <w:r w:rsidRPr="002341D4">
            <w:rPr>
              <w:rStyle w:val="Platzhaltertext"/>
              <w:sz w:val="16"/>
            </w:rPr>
            <w:t>Email</w:t>
          </w:r>
          <w:r>
            <w:rPr>
              <w:rStyle w:val="Platzhaltertext"/>
              <w:sz w:val="16"/>
            </w:rPr>
            <w:t xml:space="preserve"> Fachvorgesetzte/r</w:t>
          </w:r>
        </w:p>
      </w:docPartBody>
    </w:docPart>
    <w:docPart>
      <w:docPartPr>
        <w:name w:val="B0535D78CC75494E96C96D66FD70DBDF"/>
        <w:category>
          <w:name w:val="Allgemein"/>
          <w:gallery w:val="placeholder"/>
        </w:category>
        <w:types>
          <w:type w:val="bbPlcHdr"/>
        </w:types>
        <w:behaviors>
          <w:behavior w:val="content"/>
        </w:behaviors>
        <w:guid w:val="{5C3FBB65-6A4E-4DD9-B30F-64EF89FA9741}"/>
      </w:docPartPr>
      <w:docPartBody>
        <w:p w:rsidR="00C13506" w:rsidRDefault="00F53CAC" w:rsidP="00F53CAC">
          <w:pPr>
            <w:pStyle w:val="B0535D78CC75494E96C96D66FD70DBDF"/>
          </w:pPr>
          <w:r w:rsidRPr="002341D4">
            <w:rPr>
              <w:rStyle w:val="Platzhaltertext"/>
              <w:sz w:val="16"/>
            </w:rPr>
            <w:t>Bitte wählen</w:t>
          </w:r>
        </w:p>
      </w:docPartBody>
    </w:docPart>
    <w:docPart>
      <w:docPartPr>
        <w:name w:val="F65B87E33B4442CD9FF2529D0BD1D1C1"/>
        <w:category>
          <w:name w:val="Allgemein"/>
          <w:gallery w:val="placeholder"/>
        </w:category>
        <w:types>
          <w:type w:val="bbPlcHdr"/>
        </w:types>
        <w:behaviors>
          <w:behavior w:val="content"/>
        </w:behaviors>
        <w:guid w:val="{5D79E0DA-5230-409C-9CAA-6F09867D4EA2}"/>
      </w:docPartPr>
      <w:docPartBody>
        <w:p w:rsidR="00C13506" w:rsidRDefault="00F53CAC" w:rsidP="00F53CAC">
          <w:pPr>
            <w:pStyle w:val="F65B87E33B4442CD9FF2529D0BD1D1C1"/>
          </w:pPr>
          <w:r w:rsidRPr="002341D4">
            <w:rPr>
              <w:rStyle w:val="Platzhaltertext"/>
              <w:sz w:val="16"/>
            </w:rPr>
            <w:t xml:space="preserve">Name </w:t>
          </w:r>
          <w:r>
            <w:rPr>
              <w:rStyle w:val="Platzhaltertext"/>
              <w:sz w:val="16"/>
            </w:rPr>
            <w:t>Lernende/r</w:t>
          </w:r>
        </w:p>
      </w:docPartBody>
    </w:docPart>
    <w:docPart>
      <w:docPartPr>
        <w:name w:val="82915B88C7EF43F6866506D522BF998A"/>
        <w:category>
          <w:name w:val="Allgemein"/>
          <w:gallery w:val="placeholder"/>
        </w:category>
        <w:types>
          <w:type w:val="bbPlcHdr"/>
        </w:types>
        <w:behaviors>
          <w:behavior w:val="content"/>
        </w:behaviors>
        <w:guid w:val="{F464D4FA-D7EE-410C-95AB-BF0A5E7429EB}"/>
      </w:docPartPr>
      <w:docPartBody>
        <w:p w:rsidR="00C13506" w:rsidRDefault="00F53CAC" w:rsidP="00F53CAC">
          <w:pPr>
            <w:pStyle w:val="82915B88C7EF43F6866506D522BF998A"/>
          </w:pPr>
          <w:r w:rsidRPr="002341D4">
            <w:rPr>
              <w:rStyle w:val="Platzhaltertext"/>
              <w:sz w:val="16"/>
            </w:rPr>
            <w:t>Bitte wählen</w:t>
          </w:r>
        </w:p>
      </w:docPartBody>
    </w:docPart>
    <w:docPart>
      <w:docPartPr>
        <w:name w:val="FDE4D9FB21BC46A3BC16E7F51E975A6B"/>
        <w:category>
          <w:name w:val="Allgemein"/>
          <w:gallery w:val="placeholder"/>
        </w:category>
        <w:types>
          <w:type w:val="bbPlcHdr"/>
        </w:types>
        <w:behaviors>
          <w:behavior w:val="content"/>
        </w:behaviors>
        <w:guid w:val="{672FAC68-E0D2-4ADF-865C-B919AFA1BC03}"/>
      </w:docPartPr>
      <w:docPartBody>
        <w:p w:rsidR="00C13506" w:rsidRDefault="00F53CAC" w:rsidP="00F53CAC">
          <w:pPr>
            <w:pStyle w:val="FDE4D9FB21BC46A3BC16E7F51E975A6B"/>
          </w:pPr>
          <w:r w:rsidRPr="002341D4">
            <w:rPr>
              <w:rStyle w:val="Platzhaltertext"/>
              <w:sz w:val="16"/>
            </w:rPr>
            <w:t xml:space="preserve">Name </w:t>
          </w:r>
          <w:r>
            <w:rPr>
              <w:rStyle w:val="Platzhaltertext"/>
              <w:sz w:val="16"/>
            </w:rPr>
            <w:t>Fachvorgesetzter</w:t>
          </w:r>
        </w:p>
      </w:docPartBody>
    </w:docPart>
    <w:docPart>
      <w:docPartPr>
        <w:name w:val="07DD69AD280E480AA3FAB4504BA45FB2"/>
        <w:category>
          <w:name w:val="Allgemein"/>
          <w:gallery w:val="placeholder"/>
        </w:category>
        <w:types>
          <w:type w:val="bbPlcHdr"/>
        </w:types>
        <w:behaviors>
          <w:behavior w:val="content"/>
        </w:behaviors>
        <w:guid w:val="{F67075B8-B2F2-4212-91ED-74578D6006D5}"/>
      </w:docPartPr>
      <w:docPartBody>
        <w:p w:rsidR="00C13506" w:rsidRDefault="00F53CAC" w:rsidP="00F53CAC">
          <w:pPr>
            <w:pStyle w:val="07DD69AD280E480AA3FAB4504BA45FB2"/>
          </w:pPr>
          <w:r w:rsidRPr="002341D4">
            <w:rPr>
              <w:rStyle w:val="Platzhaltertext"/>
              <w:sz w:val="16"/>
            </w:rPr>
            <w:t>Email</w:t>
          </w:r>
          <w:r>
            <w:rPr>
              <w:rStyle w:val="Platzhaltertext"/>
              <w:sz w:val="16"/>
            </w:rPr>
            <w:t xml:space="preserve"> Fachvorgesetzte/r</w:t>
          </w:r>
        </w:p>
      </w:docPartBody>
    </w:docPart>
    <w:docPart>
      <w:docPartPr>
        <w:name w:val="446894E34E1041A09A5529B03A261DC4"/>
        <w:category>
          <w:name w:val="Allgemein"/>
          <w:gallery w:val="placeholder"/>
        </w:category>
        <w:types>
          <w:type w:val="bbPlcHdr"/>
        </w:types>
        <w:behaviors>
          <w:behavior w:val="content"/>
        </w:behaviors>
        <w:guid w:val="{3F20944D-7244-4EFF-953D-AE7F7CCA4375}"/>
      </w:docPartPr>
      <w:docPartBody>
        <w:p w:rsidR="00C13506" w:rsidRDefault="00F53CAC" w:rsidP="00F53CAC">
          <w:pPr>
            <w:pStyle w:val="446894E34E1041A09A5529B03A261DC4"/>
          </w:pPr>
          <w:r w:rsidRPr="002341D4">
            <w:rPr>
              <w:rStyle w:val="Platzhaltertext"/>
              <w:sz w:val="16"/>
            </w:rPr>
            <w:t>Bitte wählen</w:t>
          </w:r>
        </w:p>
      </w:docPartBody>
    </w:docPart>
    <w:docPart>
      <w:docPartPr>
        <w:name w:val="90AA62AE2E8848F58532540FEF7069F6"/>
        <w:category>
          <w:name w:val="Allgemein"/>
          <w:gallery w:val="placeholder"/>
        </w:category>
        <w:types>
          <w:type w:val="bbPlcHdr"/>
        </w:types>
        <w:behaviors>
          <w:behavior w:val="content"/>
        </w:behaviors>
        <w:guid w:val="{C70BCA6A-31FB-49AB-9FA6-52EC25483A99}"/>
      </w:docPartPr>
      <w:docPartBody>
        <w:p w:rsidR="00C13506" w:rsidRDefault="00F53CAC" w:rsidP="00F53CAC">
          <w:pPr>
            <w:pStyle w:val="90AA62AE2E8848F58532540FEF7069F6"/>
          </w:pPr>
          <w:r w:rsidRPr="002341D4">
            <w:rPr>
              <w:rStyle w:val="Platzhaltertext"/>
              <w:sz w:val="16"/>
            </w:rPr>
            <w:t xml:space="preserve">Name </w:t>
          </w:r>
          <w:r>
            <w:rPr>
              <w:rStyle w:val="Platzhaltertext"/>
              <w:sz w:val="16"/>
            </w:rPr>
            <w:t>Lernende/r</w:t>
          </w:r>
        </w:p>
      </w:docPartBody>
    </w:docPart>
    <w:docPart>
      <w:docPartPr>
        <w:name w:val="65EB8EA0FD2448FF9C7FE131017D3DA2"/>
        <w:category>
          <w:name w:val="Allgemein"/>
          <w:gallery w:val="placeholder"/>
        </w:category>
        <w:types>
          <w:type w:val="bbPlcHdr"/>
        </w:types>
        <w:behaviors>
          <w:behavior w:val="content"/>
        </w:behaviors>
        <w:guid w:val="{2B1F9135-B318-4F04-8000-DDD9D94FB2C7}"/>
      </w:docPartPr>
      <w:docPartBody>
        <w:p w:rsidR="00C13506" w:rsidRDefault="00F53CAC" w:rsidP="00F53CAC">
          <w:pPr>
            <w:pStyle w:val="65EB8EA0FD2448FF9C7FE131017D3DA2"/>
          </w:pPr>
          <w:r w:rsidRPr="002341D4">
            <w:rPr>
              <w:rStyle w:val="Platzhaltertext"/>
              <w:sz w:val="16"/>
            </w:rPr>
            <w:t>Bitte wählen</w:t>
          </w:r>
        </w:p>
      </w:docPartBody>
    </w:docPart>
    <w:docPart>
      <w:docPartPr>
        <w:name w:val="68CD1E0A85F943928BD9C890D95026C8"/>
        <w:category>
          <w:name w:val="Allgemein"/>
          <w:gallery w:val="placeholder"/>
        </w:category>
        <w:types>
          <w:type w:val="bbPlcHdr"/>
        </w:types>
        <w:behaviors>
          <w:behavior w:val="content"/>
        </w:behaviors>
        <w:guid w:val="{30CD19C9-5F99-48FD-89E4-692AD2CC9F11}"/>
      </w:docPartPr>
      <w:docPartBody>
        <w:p w:rsidR="00C13506" w:rsidRDefault="00F53CAC" w:rsidP="00F53CAC">
          <w:pPr>
            <w:pStyle w:val="68CD1E0A85F943928BD9C890D95026C8"/>
          </w:pPr>
          <w:r w:rsidRPr="002341D4">
            <w:rPr>
              <w:rStyle w:val="Platzhaltertext"/>
              <w:sz w:val="16"/>
            </w:rPr>
            <w:t xml:space="preserve">Name </w:t>
          </w:r>
          <w:r>
            <w:rPr>
              <w:rStyle w:val="Platzhaltertext"/>
              <w:sz w:val="16"/>
            </w:rPr>
            <w:t>Fachvorgesetzter</w:t>
          </w:r>
        </w:p>
      </w:docPartBody>
    </w:docPart>
    <w:docPart>
      <w:docPartPr>
        <w:name w:val="EC66E843907848DBB56DE34623BE7768"/>
        <w:category>
          <w:name w:val="Allgemein"/>
          <w:gallery w:val="placeholder"/>
        </w:category>
        <w:types>
          <w:type w:val="bbPlcHdr"/>
        </w:types>
        <w:behaviors>
          <w:behavior w:val="content"/>
        </w:behaviors>
        <w:guid w:val="{0144C38C-6E25-4062-B9BC-F12E5DA1C018}"/>
      </w:docPartPr>
      <w:docPartBody>
        <w:p w:rsidR="00C13506" w:rsidRDefault="00F53CAC" w:rsidP="00F53CAC">
          <w:pPr>
            <w:pStyle w:val="EC66E843907848DBB56DE34623BE7768"/>
          </w:pPr>
          <w:r w:rsidRPr="002341D4">
            <w:rPr>
              <w:rStyle w:val="Platzhaltertext"/>
              <w:sz w:val="16"/>
            </w:rPr>
            <w:t>Email</w:t>
          </w:r>
          <w:r>
            <w:rPr>
              <w:rStyle w:val="Platzhaltertext"/>
              <w:sz w:val="16"/>
            </w:rPr>
            <w:t xml:space="preserve"> Fachvorgesetzte/r</w:t>
          </w:r>
        </w:p>
      </w:docPartBody>
    </w:docPart>
    <w:docPart>
      <w:docPartPr>
        <w:name w:val="A1D7076759B444179FDC8FD36A805E60"/>
        <w:category>
          <w:name w:val="Allgemein"/>
          <w:gallery w:val="placeholder"/>
        </w:category>
        <w:types>
          <w:type w:val="bbPlcHdr"/>
        </w:types>
        <w:behaviors>
          <w:behavior w:val="content"/>
        </w:behaviors>
        <w:guid w:val="{33FE5548-599D-4611-8B63-3ABB3689EC0A}"/>
      </w:docPartPr>
      <w:docPartBody>
        <w:p w:rsidR="00C13506" w:rsidRDefault="00F53CAC" w:rsidP="00F53CAC">
          <w:pPr>
            <w:pStyle w:val="A1D7076759B444179FDC8FD36A805E60"/>
          </w:pPr>
          <w:r w:rsidRPr="002341D4">
            <w:rPr>
              <w:rStyle w:val="Platzhaltertext"/>
              <w:sz w:val="16"/>
            </w:rPr>
            <w:t>Bitte wählen</w:t>
          </w:r>
        </w:p>
      </w:docPartBody>
    </w:docPart>
    <w:docPart>
      <w:docPartPr>
        <w:name w:val="670E907B2D1348D78C671FD6820BFB18"/>
        <w:category>
          <w:name w:val="Allgemein"/>
          <w:gallery w:val="placeholder"/>
        </w:category>
        <w:types>
          <w:type w:val="bbPlcHdr"/>
        </w:types>
        <w:behaviors>
          <w:behavior w:val="content"/>
        </w:behaviors>
        <w:guid w:val="{29C7E7F6-C836-4478-9634-DEF24BA378C3}"/>
      </w:docPartPr>
      <w:docPartBody>
        <w:p w:rsidR="00C13506" w:rsidRDefault="00F53CAC" w:rsidP="00F53CAC">
          <w:pPr>
            <w:pStyle w:val="670E907B2D1348D78C671FD6820BFB18"/>
          </w:pPr>
          <w:r w:rsidRPr="002341D4">
            <w:rPr>
              <w:rStyle w:val="Platzhaltertext"/>
              <w:sz w:val="16"/>
            </w:rPr>
            <w:t xml:space="preserve">Name </w:t>
          </w:r>
          <w:r>
            <w:rPr>
              <w:rStyle w:val="Platzhaltertext"/>
              <w:sz w:val="16"/>
            </w:rPr>
            <w:t>Lernende/r</w:t>
          </w:r>
        </w:p>
      </w:docPartBody>
    </w:docPart>
    <w:docPart>
      <w:docPartPr>
        <w:name w:val="29F0E6DA1BA4423B8D8D95961F05FE57"/>
        <w:category>
          <w:name w:val="Allgemein"/>
          <w:gallery w:val="placeholder"/>
        </w:category>
        <w:types>
          <w:type w:val="bbPlcHdr"/>
        </w:types>
        <w:behaviors>
          <w:behavior w:val="content"/>
        </w:behaviors>
        <w:guid w:val="{03F0A04A-2AC8-4377-8E0E-2FE8F490F641}"/>
      </w:docPartPr>
      <w:docPartBody>
        <w:p w:rsidR="00C13506" w:rsidRDefault="00F53CAC" w:rsidP="00F53CAC">
          <w:pPr>
            <w:pStyle w:val="29F0E6DA1BA4423B8D8D95961F05FE57"/>
          </w:pPr>
          <w:r w:rsidRPr="002341D4">
            <w:rPr>
              <w:rStyle w:val="Platzhaltertext"/>
              <w:sz w:val="16"/>
            </w:rPr>
            <w:t>Bitte wählen</w:t>
          </w:r>
        </w:p>
      </w:docPartBody>
    </w:docPart>
    <w:docPart>
      <w:docPartPr>
        <w:name w:val="CDA4E5F5BEF347BDAD62CC104FCDA735"/>
        <w:category>
          <w:name w:val="Allgemein"/>
          <w:gallery w:val="placeholder"/>
        </w:category>
        <w:types>
          <w:type w:val="bbPlcHdr"/>
        </w:types>
        <w:behaviors>
          <w:behavior w:val="content"/>
        </w:behaviors>
        <w:guid w:val="{CA63780B-A1DB-47CF-AF20-350A8EBE6601}"/>
      </w:docPartPr>
      <w:docPartBody>
        <w:p w:rsidR="00C13506" w:rsidRDefault="00F53CAC" w:rsidP="00F53CAC">
          <w:pPr>
            <w:pStyle w:val="CDA4E5F5BEF347BDAD62CC104FCDA735"/>
          </w:pPr>
          <w:r w:rsidRPr="002341D4">
            <w:rPr>
              <w:rStyle w:val="Platzhaltertext"/>
              <w:sz w:val="16"/>
            </w:rPr>
            <w:t xml:space="preserve">Name </w:t>
          </w:r>
          <w:r>
            <w:rPr>
              <w:rStyle w:val="Platzhaltertext"/>
              <w:sz w:val="16"/>
            </w:rPr>
            <w:t>Fachvorgesetzter</w:t>
          </w:r>
        </w:p>
      </w:docPartBody>
    </w:docPart>
    <w:docPart>
      <w:docPartPr>
        <w:name w:val="53D6AB5EF1FF43A399AB38F70810889E"/>
        <w:category>
          <w:name w:val="Allgemein"/>
          <w:gallery w:val="placeholder"/>
        </w:category>
        <w:types>
          <w:type w:val="bbPlcHdr"/>
        </w:types>
        <w:behaviors>
          <w:behavior w:val="content"/>
        </w:behaviors>
        <w:guid w:val="{BB32560E-2871-4095-9B0A-7AE44462402E}"/>
      </w:docPartPr>
      <w:docPartBody>
        <w:p w:rsidR="00C13506" w:rsidRDefault="00F53CAC" w:rsidP="00F53CAC">
          <w:pPr>
            <w:pStyle w:val="53D6AB5EF1FF43A399AB38F70810889E"/>
          </w:pPr>
          <w:r w:rsidRPr="002341D4">
            <w:rPr>
              <w:rStyle w:val="Platzhaltertext"/>
              <w:sz w:val="16"/>
            </w:rPr>
            <w:t>Email</w:t>
          </w:r>
          <w:r>
            <w:rPr>
              <w:rStyle w:val="Platzhaltertext"/>
              <w:sz w:val="16"/>
            </w:rPr>
            <w:t xml:space="preserve"> Fachvorgesetzte/r</w:t>
          </w:r>
        </w:p>
      </w:docPartBody>
    </w:docPart>
    <w:docPart>
      <w:docPartPr>
        <w:name w:val="21812BC786854511B6BB317542877469"/>
        <w:category>
          <w:name w:val="Allgemein"/>
          <w:gallery w:val="placeholder"/>
        </w:category>
        <w:types>
          <w:type w:val="bbPlcHdr"/>
        </w:types>
        <w:behaviors>
          <w:behavior w:val="content"/>
        </w:behaviors>
        <w:guid w:val="{7F54EF74-8BFE-45B4-935D-5ABB8191E94C}"/>
      </w:docPartPr>
      <w:docPartBody>
        <w:p w:rsidR="00C13506" w:rsidRDefault="00F53CAC" w:rsidP="00F53CAC">
          <w:pPr>
            <w:pStyle w:val="21812BC786854511B6BB317542877469"/>
          </w:pPr>
          <w:r w:rsidRPr="002341D4">
            <w:rPr>
              <w:rStyle w:val="Platzhaltertext"/>
              <w:sz w:val="16"/>
            </w:rPr>
            <w:t>Bitte wählen</w:t>
          </w:r>
        </w:p>
      </w:docPartBody>
    </w:docPart>
    <w:docPart>
      <w:docPartPr>
        <w:name w:val="53820AAE937C44A2AF48D049F874DA34"/>
        <w:category>
          <w:name w:val="Allgemein"/>
          <w:gallery w:val="placeholder"/>
        </w:category>
        <w:types>
          <w:type w:val="bbPlcHdr"/>
        </w:types>
        <w:behaviors>
          <w:behavior w:val="content"/>
        </w:behaviors>
        <w:guid w:val="{50FA5C5F-CC45-40AA-99FC-DCA56C117B83}"/>
      </w:docPartPr>
      <w:docPartBody>
        <w:p w:rsidR="00C13506" w:rsidRDefault="00F53CAC" w:rsidP="00F53CAC">
          <w:pPr>
            <w:pStyle w:val="53820AAE937C44A2AF48D049F874DA34"/>
          </w:pPr>
          <w:r w:rsidRPr="001C3900">
            <w:rPr>
              <w:rStyle w:val="Platzhaltertext"/>
            </w:rPr>
            <w:t>Bemerkungen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B3F"/>
    <w:rsid w:val="003E2D56"/>
    <w:rsid w:val="004764F4"/>
    <w:rsid w:val="004C496E"/>
    <w:rsid w:val="004E5D6C"/>
    <w:rsid w:val="00793308"/>
    <w:rsid w:val="008018B0"/>
    <w:rsid w:val="0086023C"/>
    <w:rsid w:val="009046BC"/>
    <w:rsid w:val="00B601DC"/>
    <w:rsid w:val="00C13506"/>
    <w:rsid w:val="00D96B3F"/>
    <w:rsid w:val="00F53CAC"/>
    <w:rsid w:val="00FF2A3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20E05468B9243B0AD74218BEC34DD89">
    <w:name w:val="E20E05468B9243B0AD74218BEC34DD89"/>
  </w:style>
  <w:style w:type="character" w:styleId="Platzhaltertext">
    <w:name w:val="Placeholder Text"/>
    <w:basedOn w:val="Absatz-Standardschriftart"/>
    <w:uiPriority w:val="99"/>
    <w:semiHidden/>
    <w:rsid w:val="00F53CAC"/>
    <w:rPr>
      <w:color w:val="808080"/>
      <w:lang w:val="de-CH"/>
    </w:rPr>
  </w:style>
  <w:style w:type="paragraph" w:customStyle="1" w:styleId="86D6C58D1E374BD6A45F691C18F3115C">
    <w:name w:val="86D6C58D1E374BD6A45F691C18F3115C"/>
    <w:rsid w:val="00D96B3F"/>
  </w:style>
  <w:style w:type="paragraph" w:customStyle="1" w:styleId="891B1640BDDD4C0581696A3A3139E63F">
    <w:name w:val="891B1640BDDD4C0581696A3A3139E63F"/>
    <w:rsid w:val="00D96B3F"/>
  </w:style>
  <w:style w:type="paragraph" w:customStyle="1" w:styleId="9D548B53A49940DDBBEFB176265CCA74">
    <w:name w:val="9D548B53A49940DDBBEFB176265CCA74"/>
    <w:rsid w:val="00D96B3F"/>
  </w:style>
  <w:style w:type="paragraph" w:customStyle="1" w:styleId="F34E695E9E504065BB9E132EF534DDF7">
    <w:name w:val="F34E695E9E504065BB9E132EF534DDF7"/>
    <w:rsid w:val="00D96B3F"/>
  </w:style>
  <w:style w:type="paragraph" w:customStyle="1" w:styleId="F0A42900D8264D94A3B96F023792BB92">
    <w:name w:val="F0A42900D8264D94A3B96F023792BB92"/>
    <w:rsid w:val="00D96B3F"/>
  </w:style>
  <w:style w:type="paragraph" w:customStyle="1" w:styleId="34547B355DD54A709506E8B1AAC93E6B">
    <w:name w:val="34547B355DD54A709506E8B1AAC93E6B"/>
    <w:rsid w:val="00D96B3F"/>
  </w:style>
  <w:style w:type="paragraph" w:customStyle="1" w:styleId="FB101905CAA04398BF2B9B8F3242A267">
    <w:name w:val="FB101905CAA04398BF2B9B8F3242A267"/>
    <w:rsid w:val="00D96B3F"/>
  </w:style>
  <w:style w:type="paragraph" w:customStyle="1" w:styleId="4E8B96036D964C6FB23F863084CADE6C">
    <w:name w:val="4E8B96036D964C6FB23F863084CADE6C"/>
    <w:rsid w:val="004C496E"/>
  </w:style>
  <w:style w:type="paragraph" w:customStyle="1" w:styleId="82138F1EE115484F8C7DF08814178D45">
    <w:name w:val="82138F1EE115484F8C7DF08814178D45"/>
    <w:rsid w:val="004C496E"/>
  </w:style>
  <w:style w:type="paragraph" w:customStyle="1" w:styleId="380EA054484D4546B6EAF529B34B613E">
    <w:name w:val="380EA054484D4546B6EAF529B34B613E"/>
    <w:rsid w:val="004C496E"/>
  </w:style>
  <w:style w:type="paragraph" w:customStyle="1" w:styleId="946C2ACAF1744600AFEBE14796EA0120">
    <w:name w:val="946C2ACAF1744600AFEBE14796EA0120"/>
    <w:rsid w:val="004C496E"/>
  </w:style>
  <w:style w:type="paragraph" w:customStyle="1" w:styleId="23CE5CFCDDBF495899EB76B406AC2EBB">
    <w:name w:val="23CE5CFCDDBF495899EB76B406AC2EBB"/>
    <w:rsid w:val="004C496E"/>
  </w:style>
  <w:style w:type="paragraph" w:customStyle="1" w:styleId="5143DC97348D46F3AE2F1AE48C1AF662">
    <w:name w:val="5143DC97348D46F3AE2F1AE48C1AF662"/>
    <w:rsid w:val="004C496E"/>
  </w:style>
  <w:style w:type="paragraph" w:customStyle="1" w:styleId="C5DBFAA61C1F466492F1B5805C1F5F49">
    <w:name w:val="C5DBFAA61C1F466492F1B5805C1F5F49"/>
    <w:rsid w:val="004C496E"/>
  </w:style>
  <w:style w:type="paragraph" w:customStyle="1" w:styleId="BD45BD1838E74CCAAA280E66E09A124F">
    <w:name w:val="BD45BD1838E74CCAAA280E66E09A124F"/>
    <w:rsid w:val="004C496E"/>
  </w:style>
  <w:style w:type="paragraph" w:customStyle="1" w:styleId="D43BB09740E348838159B265ACBE9294">
    <w:name w:val="D43BB09740E348838159B265ACBE9294"/>
    <w:rsid w:val="004C496E"/>
  </w:style>
  <w:style w:type="paragraph" w:customStyle="1" w:styleId="094923799B9A467E874480EC54C2DF2B">
    <w:name w:val="094923799B9A467E874480EC54C2DF2B"/>
    <w:rsid w:val="004C496E"/>
  </w:style>
  <w:style w:type="paragraph" w:customStyle="1" w:styleId="53C62022A3B943368C4687B746E5BE7C">
    <w:name w:val="53C62022A3B943368C4687B746E5BE7C"/>
    <w:rsid w:val="004C496E"/>
  </w:style>
  <w:style w:type="paragraph" w:customStyle="1" w:styleId="EBDF1FD01F8944CC87E76576B2A15291">
    <w:name w:val="EBDF1FD01F8944CC87E76576B2A15291"/>
    <w:rsid w:val="004C496E"/>
  </w:style>
  <w:style w:type="paragraph" w:customStyle="1" w:styleId="5C68998D7C514E5F806BA205E64D6179">
    <w:name w:val="5C68998D7C514E5F806BA205E64D6179"/>
    <w:rsid w:val="0086023C"/>
  </w:style>
  <w:style w:type="paragraph" w:customStyle="1" w:styleId="BFBBD2ED6C434BD1BC5BEECD939423C8">
    <w:name w:val="BFBBD2ED6C434BD1BC5BEECD939423C8"/>
    <w:rsid w:val="0086023C"/>
  </w:style>
  <w:style w:type="paragraph" w:customStyle="1" w:styleId="3BBB420AB7774C11B37119047870CE5C">
    <w:name w:val="3BBB420AB7774C11B37119047870CE5C"/>
    <w:rsid w:val="0086023C"/>
  </w:style>
  <w:style w:type="paragraph" w:customStyle="1" w:styleId="D4AEC8471E7642E798EDB7BC15E9CF5D">
    <w:name w:val="D4AEC8471E7642E798EDB7BC15E9CF5D"/>
    <w:rsid w:val="0086023C"/>
  </w:style>
  <w:style w:type="paragraph" w:customStyle="1" w:styleId="31A343E18577451AB7372F87623D9927">
    <w:name w:val="31A343E18577451AB7372F87623D9927"/>
    <w:rsid w:val="0086023C"/>
  </w:style>
  <w:style w:type="paragraph" w:customStyle="1" w:styleId="F9C0970D6D954E5591D7F7AFAE26A157">
    <w:name w:val="F9C0970D6D954E5591D7F7AFAE26A157"/>
    <w:rsid w:val="0086023C"/>
  </w:style>
  <w:style w:type="paragraph" w:customStyle="1" w:styleId="40F7D5E75CDA4BCF9A61B95886F70CB4">
    <w:name w:val="40F7D5E75CDA4BCF9A61B95886F70CB4"/>
    <w:rsid w:val="0086023C"/>
  </w:style>
  <w:style w:type="paragraph" w:customStyle="1" w:styleId="4A90871B856C4092AD2A01345DD4983D">
    <w:name w:val="4A90871B856C4092AD2A01345DD4983D"/>
    <w:rsid w:val="004764F4"/>
  </w:style>
  <w:style w:type="paragraph" w:customStyle="1" w:styleId="AB09701928E94BCA8F07060D7DFD5164">
    <w:name w:val="AB09701928E94BCA8F07060D7DFD5164"/>
    <w:rsid w:val="004764F4"/>
  </w:style>
  <w:style w:type="paragraph" w:customStyle="1" w:styleId="A086CE2AF97446E38D96E7BE38A53605">
    <w:name w:val="A086CE2AF97446E38D96E7BE38A53605"/>
    <w:rsid w:val="004764F4"/>
  </w:style>
  <w:style w:type="paragraph" w:customStyle="1" w:styleId="0C156DBEF81649E388CC213D9FD67914">
    <w:name w:val="0C156DBEF81649E388CC213D9FD67914"/>
    <w:rsid w:val="004764F4"/>
  </w:style>
  <w:style w:type="paragraph" w:customStyle="1" w:styleId="483A832273774857A9EE306E95076149">
    <w:name w:val="483A832273774857A9EE306E95076149"/>
    <w:rsid w:val="004764F4"/>
  </w:style>
  <w:style w:type="paragraph" w:customStyle="1" w:styleId="A971475B21F74DCDBF4CD4987C851CFE">
    <w:name w:val="A971475B21F74DCDBF4CD4987C851CFE"/>
    <w:rsid w:val="004764F4"/>
  </w:style>
  <w:style w:type="paragraph" w:customStyle="1" w:styleId="D5CD026C79544E47B5DF87A6BAB71D5A">
    <w:name w:val="D5CD026C79544E47B5DF87A6BAB71D5A"/>
    <w:rsid w:val="00793308"/>
  </w:style>
  <w:style w:type="paragraph" w:customStyle="1" w:styleId="206DC60F5D16406C9C922BAF3139A2F0">
    <w:name w:val="206DC60F5D16406C9C922BAF3139A2F0"/>
    <w:rsid w:val="00793308"/>
  </w:style>
  <w:style w:type="paragraph" w:customStyle="1" w:styleId="2950C0B023334B50A4194AAA213BD2A1">
    <w:name w:val="2950C0B023334B50A4194AAA213BD2A1"/>
    <w:rsid w:val="00793308"/>
  </w:style>
  <w:style w:type="paragraph" w:customStyle="1" w:styleId="CAE73B9C8AEA4A9197BC6FB74A4857CD">
    <w:name w:val="CAE73B9C8AEA4A9197BC6FB74A4857CD"/>
    <w:rsid w:val="00793308"/>
  </w:style>
  <w:style w:type="paragraph" w:customStyle="1" w:styleId="1DAD28A70C9B41ACBD766BDE674A5AD7">
    <w:name w:val="1DAD28A70C9B41ACBD766BDE674A5AD7"/>
    <w:rsid w:val="00793308"/>
  </w:style>
  <w:style w:type="paragraph" w:customStyle="1" w:styleId="28E14CF99FAD4A89A7BB92225E61BE59">
    <w:name w:val="28E14CF99FAD4A89A7BB92225E61BE59"/>
    <w:rsid w:val="00793308"/>
  </w:style>
  <w:style w:type="paragraph" w:customStyle="1" w:styleId="4FD1DD0723BE455DA2FA150E571E8A6F">
    <w:name w:val="4FD1DD0723BE455DA2FA150E571E8A6F"/>
    <w:rsid w:val="00793308"/>
  </w:style>
  <w:style w:type="paragraph" w:customStyle="1" w:styleId="6BC15CFC5B3E4893AB277DE8FDC0B7E7">
    <w:name w:val="6BC15CFC5B3E4893AB277DE8FDC0B7E7"/>
    <w:rsid w:val="00793308"/>
  </w:style>
  <w:style w:type="paragraph" w:customStyle="1" w:styleId="6DB901147F834AFCA4590E2DF94D1DAD">
    <w:name w:val="6DB901147F834AFCA4590E2DF94D1DAD"/>
    <w:rsid w:val="00793308"/>
  </w:style>
  <w:style w:type="paragraph" w:customStyle="1" w:styleId="47099C38C6D341098EBE6083F34549EB">
    <w:name w:val="47099C38C6D341098EBE6083F34549EB"/>
    <w:rsid w:val="00793308"/>
  </w:style>
  <w:style w:type="paragraph" w:customStyle="1" w:styleId="9FEDBA3D50BA49E9A5A9BD418E628B59">
    <w:name w:val="9FEDBA3D50BA49E9A5A9BD418E628B59"/>
    <w:rsid w:val="00793308"/>
  </w:style>
  <w:style w:type="paragraph" w:customStyle="1" w:styleId="F92EC237C1C244DA9B186F6F739484C9">
    <w:name w:val="F92EC237C1C244DA9B186F6F739484C9"/>
    <w:rsid w:val="00793308"/>
  </w:style>
  <w:style w:type="paragraph" w:customStyle="1" w:styleId="90488C604B524EC5BA0919ADBDECCE7C">
    <w:name w:val="90488C604B524EC5BA0919ADBDECCE7C"/>
    <w:rsid w:val="003E2D56"/>
  </w:style>
  <w:style w:type="paragraph" w:customStyle="1" w:styleId="504CB4920C2E4273A5DC8A432BFE7A6C">
    <w:name w:val="504CB4920C2E4273A5DC8A432BFE7A6C"/>
    <w:rsid w:val="009046BC"/>
  </w:style>
  <w:style w:type="paragraph" w:customStyle="1" w:styleId="534166234C48484C8456DB5B3F0C1641">
    <w:name w:val="534166234C48484C8456DB5B3F0C1641"/>
    <w:rsid w:val="009046BC"/>
  </w:style>
  <w:style w:type="paragraph" w:customStyle="1" w:styleId="61488B96C28941C8B5430EB1CD9B97AA">
    <w:name w:val="61488B96C28941C8B5430EB1CD9B97AA"/>
    <w:rsid w:val="009046BC"/>
  </w:style>
  <w:style w:type="paragraph" w:customStyle="1" w:styleId="46B11822D06B447C92CA3F4EF6D27860">
    <w:name w:val="46B11822D06B447C92CA3F4EF6D27860"/>
    <w:rsid w:val="00F53CAC"/>
  </w:style>
  <w:style w:type="paragraph" w:customStyle="1" w:styleId="7F558D83815742C991AA19E63120BF35">
    <w:name w:val="7F558D83815742C991AA19E63120BF35"/>
    <w:rsid w:val="00F53CAC"/>
  </w:style>
  <w:style w:type="paragraph" w:customStyle="1" w:styleId="86A872F5D8B24242A611291F616E71AE">
    <w:name w:val="86A872F5D8B24242A611291F616E71AE"/>
    <w:rsid w:val="00F53CAC"/>
  </w:style>
  <w:style w:type="paragraph" w:customStyle="1" w:styleId="589F21A7EF98428FBED6CB5CA64E915A">
    <w:name w:val="589F21A7EF98428FBED6CB5CA64E915A"/>
    <w:rsid w:val="00F53CAC"/>
  </w:style>
  <w:style w:type="paragraph" w:customStyle="1" w:styleId="2E675C88AD2E4103A12F4F64A3DDB427">
    <w:name w:val="2E675C88AD2E4103A12F4F64A3DDB427"/>
    <w:rsid w:val="00F53CAC"/>
  </w:style>
  <w:style w:type="paragraph" w:customStyle="1" w:styleId="2E6D075948354033AEA3E9632FA63E01">
    <w:name w:val="2E6D075948354033AEA3E9632FA63E01"/>
    <w:rsid w:val="00F53CAC"/>
  </w:style>
  <w:style w:type="paragraph" w:customStyle="1" w:styleId="422103DB30FF4960984507CDEE19982A">
    <w:name w:val="422103DB30FF4960984507CDEE19982A"/>
    <w:rsid w:val="00F53CAC"/>
  </w:style>
  <w:style w:type="paragraph" w:customStyle="1" w:styleId="1D888AC3BF034EF4A1BD3A719C9E8B34">
    <w:name w:val="1D888AC3BF034EF4A1BD3A719C9E8B34"/>
    <w:rsid w:val="00F53CAC"/>
  </w:style>
  <w:style w:type="paragraph" w:customStyle="1" w:styleId="A1EEDD1C22D440109C7A78EBBA3F00AD">
    <w:name w:val="A1EEDD1C22D440109C7A78EBBA3F00AD"/>
    <w:rsid w:val="00F53CAC"/>
  </w:style>
  <w:style w:type="paragraph" w:customStyle="1" w:styleId="D00638E303734A0FB1A0F4908D0795F3">
    <w:name w:val="D00638E303734A0FB1A0F4908D0795F3"/>
    <w:rsid w:val="00F53CAC"/>
  </w:style>
  <w:style w:type="paragraph" w:customStyle="1" w:styleId="5E71BBEE768C4A5CAE637AE238A40F2C">
    <w:name w:val="5E71BBEE768C4A5CAE637AE238A40F2C"/>
    <w:rsid w:val="00F53CAC"/>
  </w:style>
  <w:style w:type="paragraph" w:customStyle="1" w:styleId="FC3A2A1CF749416F8C4E735E1C43FC0B">
    <w:name w:val="FC3A2A1CF749416F8C4E735E1C43FC0B"/>
    <w:rsid w:val="00F53CAC"/>
  </w:style>
  <w:style w:type="paragraph" w:customStyle="1" w:styleId="8E6060BF3B6949F2B2BE9F23DB6F6162">
    <w:name w:val="8E6060BF3B6949F2B2BE9F23DB6F6162"/>
    <w:rsid w:val="00F53CAC"/>
  </w:style>
  <w:style w:type="paragraph" w:customStyle="1" w:styleId="688F6463CA964AFAB221EBFFA761924D">
    <w:name w:val="688F6463CA964AFAB221EBFFA761924D"/>
    <w:rsid w:val="00F53CAC"/>
  </w:style>
  <w:style w:type="paragraph" w:customStyle="1" w:styleId="BE1C1B7D4CB44041BB778F7625692872">
    <w:name w:val="BE1C1B7D4CB44041BB778F7625692872"/>
    <w:rsid w:val="00F53CAC"/>
  </w:style>
  <w:style w:type="paragraph" w:customStyle="1" w:styleId="30EEEA4B68A449539A9E963D20DCD930">
    <w:name w:val="30EEEA4B68A449539A9E963D20DCD930"/>
    <w:rsid w:val="00F53CAC"/>
  </w:style>
  <w:style w:type="paragraph" w:customStyle="1" w:styleId="BFEC93BCE16A4FE7B8E0072DECD1193B">
    <w:name w:val="BFEC93BCE16A4FE7B8E0072DECD1193B"/>
    <w:rsid w:val="00F53CAC"/>
  </w:style>
  <w:style w:type="paragraph" w:customStyle="1" w:styleId="BD900BF53AE546AEB347D2C0391111BB">
    <w:name w:val="BD900BF53AE546AEB347D2C0391111BB"/>
    <w:rsid w:val="00F53CAC"/>
  </w:style>
  <w:style w:type="paragraph" w:customStyle="1" w:styleId="6A930B6C62A849348A897C939E95621F">
    <w:name w:val="6A930B6C62A849348A897C939E95621F"/>
    <w:rsid w:val="00F53CAC"/>
  </w:style>
  <w:style w:type="paragraph" w:customStyle="1" w:styleId="6C2F40F47ED1483B8ED913E76AD71067">
    <w:name w:val="6C2F40F47ED1483B8ED913E76AD71067"/>
    <w:rsid w:val="00F53CAC"/>
  </w:style>
  <w:style w:type="paragraph" w:customStyle="1" w:styleId="1689D71593594CA5B709C83B9939DCEB">
    <w:name w:val="1689D71593594CA5B709C83B9939DCEB"/>
    <w:rsid w:val="00F53CAC"/>
  </w:style>
  <w:style w:type="paragraph" w:customStyle="1" w:styleId="8C6ECA772CC746F8AAFFA7D9E7BCFD87">
    <w:name w:val="8C6ECA772CC746F8AAFFA7D9E7BCFD87"/>
    <w:rsid w:val="00F53CAC"/>
  </w:style>
  <w:style w:type="paragraph" w:customStyle="1" w:styleId="71C773FDC1384CA4B7C7667E8351288B">
    <w:name w:val="71C773FDC1384CA4B7C7667E8351288B"/>
    <w:rsid w:val="00F53CAC"/>
  </w:style>
  <w:style w:type="paragraph" w:customStyle="1" w:styleId="A3545475D4B84EEABFB858D655131E58">
    <w:name w:val="A3545475D4B84EEABFB858D655131E58"/>
    <w:rsid w:val="00F53CAC"/>
  </w:style>
  <w:style w:type="paragraph" w:customStyle="1" w:styleId="DC060FE627274658AA0229D8EAD21B40">
    <w:name w:val="DC060FE627274658AA0229D8EAD21B40"/>
    <w:rsid w:val="00F53CAC"/>
  </w:style>
  <w:style w:type="paragraph" w:customStyle="1" w:styleId="F1DCD3AB53F54F9ABFAAA551926F3290">
    <w:name w:val="F1DCD3AB53F54F9ABFAAA551926F3290"/>
    <w:rsid w:val="00F53CAC"/>
  </w:style>
  <w:style w:type="paragraph" w:customStyle="1" w:styleId="34FE0E5DC253488CA1374037F74EE1DD">
    <w:name w:val="34FE0E5DC253488CA1374037F74EE1DD"/>
    <w:rsid w:val="00F53CAC"/>
  </w:style>
  <w:style w:type="paragraph" w:customStyle="1" w:styleId="22BBA1A6052644DF8DB183D41129B773">
    <w:name w:val="22BBA1A6052644DF8DB183D41129B773"/>
    <w:rsid w:val="00F53CAC"/>
  </w:style>
  <w:style w:type="paragraph" w:customStyle="1" w:styleId="4EF813D61E6D4FD8824133ABCE35797A">
    <w:name w:val="4EF813D61E6D4FD8824133ABCE35797A"/>
    <w:rsid w:val="00F53CAC"/>
  </w:style>
  <w:style w:type="paragraph" w:customStyle="1" w:styleId="5AEA04672E7B4012B8DE051244C5E571">
    <w:name w:val="5AEA04672E7B4012B8DE051244C5E571"/>
    <w:rsid w:val="00F53CAC"/>
  </w:style>
  <w:style w:type="paragraph" w:customStyle="1" w:styleId="B0535D78CC75494E96C96D66FD70DBDF">
    <w:name w:val="B0535D78CC75494E96C96D66FD70DBDF"/>
    <w:rsid w:val="00F53CAC"/>
  </w:style>
  <w:style w:type="paragraph" w:customStyle="1" w:styleId="F65B87E33B4442CD9FF2529D0BD1D1C1">
    <w:name w:val="F65B87E33B4442CD9FF2529D0BD1D1C1"/>
    <w:rsid w:val="00F53CAC"/>
  </w:style>
  <w:style w:type="paragraph" w:customStyle="1" w:styleId="82915B88C7EF43F6866506D522BF998A">
    <w:name w:val="82915B88C7EF43F6866506D522BF998A"/>
    <w:rsid w:val="00F53CAC"/>
  </w:style>
  <w:style w:type="paragraph" w:customStyle="1" w:styleId="FDE4D9FB21BC46A3BC16E7F51E975A6B">
    <w:name w:val="FDE4D9FB21BC46A3BC16E7F51E975A6B"/>
    <w:rsid w:val="00F53CAC"/>
  </w:style>
  <w:style w:type="paragraph" w:customStyle="1" w:styleId="07DD69AD280E480AA3FAB4504BA45FB2">
    <w:name w:val="07DD69AD280E480AA3FAB4504BA45FB2"/>
    <w:rsid w:val="00F53CAC"/>
  </w:style>
  <w:style w:type="paragraph" w:customStyle="1" w:styleId="446894E34E1041A09A5529B03A261DC4">
    <w:name w:val="446894E34E1041A09A5529B03A261DC4"/>
    <w:rsid w:val="00F53CAC"/>
  </w:style>
  <w:style w:type="paragraph" w:customStyle="1" w:styleId="90AA62AE2E8848F58532540FEF7069F6">
    <w:name w:val="90AA62AE2E8848F58532540FEF7069F6"/>
    <w:rsid w:val="00F53CAC"/>
  </w:style>
  <w:style w:type="paragraph" w:customStyle="1" w:styleId="65EB8EA0FD2448FF9C7FE131017D3DA2">
    <w:name w:val="65EB8EA0FD2448FF9C7FE131017D3DA2"/>
    <w:rsid w:val="00F53CAC"/>
  </w:style>
  <w:style w:type="paragraph" w:customStyle="1" w:styleId="68CD1E0A85F943928BD9C890D95026C8">
    <w:name w:val="68CD1E0A85F943928BD9C890D95026C8"/>
    <w:rsid w:val="00F53CAC"/>
  </w:style>
  <w:style w:type="paragraph" w:customStyle="1" w:styleId="EC66E843907848DBB56DE34623BE7768">
    <w:name w:val="EC66E843907848DBB56DE34623BE7768"/>
    <w:rsid w:val="00F53CAC"/>
  </w:style>
  <w:style w:type="paragraph" w:customStyle="1" w:styleId="A1D7076759B444179FDC8FD36A805E60">
    <w:name w:val="A1D7076759B444179FDC8FD36A805E60"/>
    <w:rsid w:val="00F53CAC"/>
  </w:style>
  <w:style w:type="paragraph" w:customStyle="1" w:styleId="670E907B2D1348D78C671FD6820BFB18">
    <w:name w:val="670E907B2D1348D78C671FD6820BFB18"/>
    <w:rsid w:val="00F53CAC"/>
  </w:style>
  <w:style w:type="paragraph" w:customStyle="1" w:styleId="29F0E6DA1BA4423B8D8D95961F05FE57">
    <w:name w:val="29F0E6DA1BA4423B8D8D95961F05FE57"/>
    <w:rsid w:val="00F53CAC"/>
  </w:style>
  <w:style w:type="paragraph" w:customStyle="1" w:styleId="CDA4E5F5BEF347BDAD62CC104FCDA735">
    <w:name w:val="CDA4E5F5BEF347BDAD62CC104FCDA735"/>
    <w:rsid w:val="00F53CAC"/>
  </w:style>
  <w:style w:type="paragraph" w:customStyle="1" w:styleId="53D6AB5EF1FF43A399AB38F70810889E">
    <w:name w:val="53D6AB5EF1FF43A399AB38F70810889E"/>
    <w:rsid w:val="00F53CAC"/>
  </w:style>
  <w:style w:type="paragraph" w:customStyle="1" w:styleId="21812BC786854511B6BB317542877469">
    <w:name w:val="21812BC786854511B6BB317542877469"/>
    <w:rsid w:val="00F53CAC"/>
  </w:style>
  <w:style w:type="paragraph" w:customStyle="1" w:styleId="53820AAE937C44A2AF48D049F874DA34">
    <w:name w:val="53820AAE937C44A2AF48D049F874DA34"/>
    <w:rsid w:val="00F53C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officeatwork xmlns="http://schemas.officeatwork.com/Media"/>
</file>

<file path=customXml/item2.xml><?xml version="1.0" encoding="utf-8"?>
<officeatwork xmlns="http://schemas.officeatwork.com/Formulas">eNqVkU1OwzAQhfecIjISTqSopsCqJJZoK1a0jWBTqepicKbEamwHj8PP2VhwJK5QApSWHV2O5n3z3tN8vL1n186btgaS2ail4Mzc1AX4EM0LCFXOhKWBW620QgjPzq+7eeYfwGqCoJ3ts2gKBqkBhTmrQmgGQpCq0AD19sGeckb8WExuOgsW3eFji1bhtDX36HN2yuQ2j1wshrVT65ifHL+ML494Gk2AAvrCuwZ9eI35fgye8quy9Eg07PMk/Wb+CZwdCpwfClzwJFkuM7Htlo2cLXUn+qw5s7eoUD/hGALEX7rdOhN/viJ/b5DcAPWunOo=</officeatwork>
</file>

<file path=customXml/item3.xml><?xml version="1.0" encoding="utf-8"?>
<officeatwork xmlns="http://schemas.officeatwork.com/MasterProperties">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</officeatwork>
</file>

<file path=customXml/item4.xml><?xml version="1.0" encoding="utf-8"?>
<officeatwork xmlns="http://schemas.officeatwork.com/Document">eNp7v3u/jUt+cmlual6JnU1wfk5pSWZ+nmeKnY0+MscnMS+9NDE91c7IwNTURh/OtQnLTC0HqoVScJMAxiof0g==</officeatwork>
</file>

<file path=customXml/item5.xml><?xml version="1.0" encoding="utf-8"?>
<officeatwork xmlns="http://schemas.officeatwork.com/CustomXMLPart">
  <Organisation1>Dienststelle Berufs- und Weiterbildung
Betriebliche Bildung</Organisation1>
</officeatwork>
</file>

<file path=customXml/itemProps1.xml><?xml version="1.0" encoding="utf-8"?>
<ds:datastoreItem xmlns:ds="http://schemas.openxmlformats.org/officeDocument/2006/customXml" ds:itemID="{0BB302DD-BCC8-4F4F-9950-0C98E8BFDC8B}">
  <ds:schemaRefs>
    <ds:schemaRef ds:uri="http://schemas.officeatwork.com/Media"/>
  </ds:schemaRefs>
</ds:datastoreItem>
</file>

<file path=customXml/itemProps2.xml><?xml version="1.0" encoding="utf-8"?>
<ds:datastoreItem xmlns:ds="http://schemas.openxmlformats.org/officeDocument/2006/customXml" ds:itemID="{A393CE47-6D34-4868-9C70-02D8CFA0A437}">
  <ds:schemaRefs>
    <ds:schemaRef ds:uri="http://schemas.officeatwork.com/Formulas"/>
  </ds:schemaRefs>
</ds:datastoreItem>
</file>

<file path=customXml/itemProps3.xml><?xml version="1.0" encoding="utf-8"?>
<ds:datastoreItem xmlns:ds="http://schemas.openxmlformats.org/officeDocument/2006/customXml" ds:itemID="{2668D277-F77D-4DBB-853E-297625AC2144}">
  <ds:schemaRefs>
    <ds:schemaRef ds:uri="http://schemas.officeatwork.com/MasterProperties"/>
  </ds:schemaRefs>
</ds:datastoreItem>
</file>

<file path=customXml/itemProps4.xml><?xml version="1.0" encoding="utf-8"?>
<ds:datastoreItem xmlns:ds="http://schemas.openxmlformats.org/officeDocument/2006/customXml" ds:itemID="{3A91A9E9-C09A-4617-A517-240AC5F2CFB4}">
  <ds:schemaRefs>
    <ds:schemaRef ds:uri="http://schemas.officeatwork.com/Document"/>
  </ds:schemaRefs>
</ds:datastoreItem>
</file>

<file path=customXml/itemProps5.xml><?xml version="1.0" encoding="utf-8"?>
<ds:datastoreItem xmlns:ds="http://schemas.openxmlformats.org/officeDocument/2006/customXml" ds:itemID="{77B64A57-574E-4B82-813E-6EE8CE131B6B}">
  <ds:schemaRefs>
    <ds:schemaRef ds:uri="http://schemas.officeatwork.com/CustomXMLPart"/>
  </ds:schemaRefs>
</ds:datastoreItem>
</file>

<file path=docProps/app.xml><?xml version="1.0" encoding="utf-8"?>
<Properties xmlns="http://schemas.openxmlformats.org/officeDocument/2006/extended-properties" xmlns:vt="http://schemas.openxmlformats.org/officeDocument/2006/docPropsVTypes">
  <Template>2055.dot</Template>
  <TotalTime>0</TotalTime>
  <Pages>1</Pages>
  <Words>402</Words>
  <Characters>2533</Characters>
  <Application>Microsoft Office Word</Application>
  <DocSecurity>0</DocSecurity>
  <Lines>21</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T_-_A4_hoch</vt:lpstr>
      <vt:lpstr>Organisation</vt:lpstr>
    </vt:vector>
  </TitlesOfParts>
  <Manager>Sherine Hoti</Manager>
  <Company>Bildungs- und Kulturdepartement</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T_-_A4_hoch</dc:title>
  <dc:subject/>
  <dc:creator>Sherine Hoti</dc:creator>
  <cp:keywords/>
  <dc:description/>
  <cp:lastModifiedBy>Baumann Annina</cp:lastModifiedBy>
  <cp:revision>5</cp:revision>
  <dcterms:created xsi:type="dcterms:W3CDTF">2023-10-03T14:14:00Z</dcterms:created>
  <dcterms:modified xsi:type="dcterms:W3CDTF">2023-10-04T05:26:00Z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Name">
    <vt:lpwstr>Sherine Hoti</vt:lpwstr>
  </property>
  <property fmtid="{D5CDD505-2E9C-101B-9397-08002B2CF9AE}" pid="3" name="CMIdata.Dok_Titel">
    <vt:lpwstr/>
  </property>
  <property fmtid="{D5CDD505-2E9C-101B-9397-08002B2CF9AE}" pid="4" name="CMIdata.G_Laufnummer">
    <vt:lpwstr/>
  </property>
  <property fmtid="{D5CDD505-2E9C-101B-9397-08002B2CF9AE}" pid="5" name="CMIdata.G_Signatur">
    <vt:lpwstr/>
  </property>
  <property fmtid="{D5CDD505-2E9C-101B-9397-08002B2CF9AE}" pid="6" name="Contactperson.Direct Fax">
    <vt:lpwstr/>
  </property>
  <property fmtid="{D5CDD505-2E9C-101B-9397-08002B2CF9AE}" pid="7" name="Contactperson.Direct Phone">
    <vt:lpwstr/>
  </property>
  <property fmtid="{D5CDD505-2E9C-101B-9397-08002B2CF9AE}" pid="8" name="Contactperson.DirectFax">
    <vt:lpwstr/>
  </property>
  <property fmtid="{D5CDD505-2E9C-101B-9397-08002B2CF9AE}" pid="9" name="Contactperson.DirectPhone">
    <vt:lpwstr>041 228 77 18</vt:lpwstr>
  </property>
  <property fmtid="{D5CDD505-2E9C-101B-9397-08002B2CF9AE}" pid="10" name="Contactperson.Name">
    <vt:lpwstr>Sherine Hoti</vt:lpwstr>
  </property>
  <property fmtid="{D5CDD505-2E9C-101B-9397-08002B2CF9AE}" pid="11" name="Doc.Date">
    <vt:lpwstr>Datum</vt:lpwstr>
  </property>
  <property fmtid="{D5CDD505-2E9C-101B-9397-08002B2CF9AE}" pid="12" name="Doc.of">
    <vt:lpwstr>von</vt:lpwstr>
  </property>
  <property fmtid="{D5CDD505-2E9C-101B-9397-08002B2CF9AE}" pid="13" name="Doc.Page">
    <vt:lpwstr>Seite</vt:lpwstr>
  </property>
  <property fmtid="{D5CDD505-2E9C-101B-9397-08002B2CF9AE}" pid="14" name="Doc.Text">
    <vt:lpwstr>[Text]</vt:lpwstr>
  </property>
  <property fmtid="{D5CDD505-2E9C-101B-9397-08002B2CF9AE}" pid="15" name="Organisation.AddressB1">
    <vt:lpwstr>Dienststelle Berufs- und Weiterbildung</vt:lpwstr>
  </property>
  <property fmtid="{D5CDD505-2E9C-101B-9397-08002B2CF9AE}" pid="16" name="Organisation.AddressB2">
    <vt:lpwstr>Betriebliche Bildung</vt:lpwstr>
  </property>
  <property fmtid="{D5CDD505-2E9C-101B-9397-08002B2CF9AE}" pid="17" name="Organisation.AddressB3">
    <vt:lpwstr/>
  </property>
  <property fmtid="{D5CDD505-2E9C-101B-9397-08002B2CF9AE}" pid="18" name="Organisation.AddressB4">
    <vt:lpwstr/>
  </property>
  <property fmtid="{D5CDD505-2E9C-101B-9397-08002B2CF9AE}" pid="19" name="Organisation.Departement">
    <vt:lpwstr>Bildungs- und Kulturdepartement</vt:lpwstr>
  </property>
  <property fmtid="{D5CDD505-2E9C-101B-9397-08002B2CF9AE}" pid="20" name="Outputprofile.External">
    <vt:lpwstr/>
  </property>
  <property fmtid="{D5CDD505-2E9C-101B-9397-08002B2CF9AE}" pid="21" name="Outputprofile.ExternalSignature">
    <vt:lpwstr/>
  </property>
  <property fmtid="{D5CDD505-2E9C-101B-9397-08002B2CF9AE}" pid="22" name="Outputprofile.Internal">
    <vt:lpwstr/>
  </property>
  <property fmtid="{D5CDD505-2E9C-101B-9397-08002B2CF9AE}" pid="23" name="OutputStatus">
    <vt:lpwstr>OutputStatus</vt:lpwstr>
  </property>
  <property fmtid="{D5CDD505-2E9C-101B-9397-08002B2CF9AE}" pid="24" name="Toolbar.Email">
    <vt:lpwstr>Toolbar.Email</vt:lpwstr>
  </property>
  <property fmtid="{D5CDD505-2E9C-101B-9397-08002B2CF9AE}" pid="25" name="Viacar.PIN">
    <vt:lpwstr> </vt:lpwstr>
  </property>
</Properties>
</file>