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8902C8" w:rsidRPr="008902C8" w:rsidTr="008902C8">
        <w:trPr>
          <w:cantSplit/>
          <w:trHeight w:val="14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2C8" w:rsidRPr="008902C8" w:rsidRDefault="008902C8" w:rsidP="00372DF4">
            <w:pPr>
              <w:pStyle w:val="AbsenderTitel"/>
              <w:rPr>
                <w:rFonts w:ascii="Segoe UI" w:hAnsi="Segoe UI" w:cs="Segoe UI"/>
                <w:b/>
              </w:rPr>
            </w:pPr>
            <w:r w:rsidRPr="008902C8">
              <w:rPr>
                <w:rFonts w:ascii="Segoe UI" w:hAnsi="Segoe UI" w:cs="Segoe UI"/>
                <w:b/>
              </w:rPr>
              <w:t>Bildungs- und Kulturdepartement</w:t>
            </w:r>
          </w:p>
        </w:tc>
      </w:tr>
      <w:tr w:rsidR="00757931" w:rsidRPr="008902C8" w:rsidTr="001E7572">
        <w:trPr>
          <w:cantSplit/>
          <w:trHeight w:val="462"/>
        </w:trPr>
        <w:sdt>
          <w:sdtPr>
            <w:rPr>
              <w:rFonts w:ascii="Segoe UI" w:hAnsi="Segoe UI" w:cs="Segoe UI"/>
            </w:rPr>
            <w:tag w:val="Organisation1"/>
            <w:id w:val="-1258282560"/>
            <w:placeholder>
              <w:docPart w:val="2DA6941599294DAD87E688D648889EF6"/>
            </w:placeholder>
            <w:dataBinding w:prefixMappings="xmlns:ns='http://schemas.officeatwork.com/CustomXMLPart'" w:xpath="/ns:officeatwork/ns:Organisation1" w:storeItemID="{77B64A57-574E-4B82-813E-6EE8CE131B6B}"/>
            <w:text w:multiLine="1"/>
          </w:sdtPr>
          <w:sdtEndPr/>
          <w:sdtContent>
            <w:tc>
              <w:tcPr>
                <w:tcW w:w="506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D3E87" w:rsidRPr="008902C8" w:rsidRDefault="001E7572" w:rsidP="00372DF4">
                <w:pPr>
                  <w:pStyle w:val="AbsenderTitel"/>
                  <w:rPr>
                    <w:rFonts w:ascii="Segoe UI" w:hAnsi="Segoe UI" w:cs="Segoe UI"/>
                  </w:rPr>
                </w:pPr>
                <w:r w:rsidRPr="008902C8">
                  <w:rPr>
                    <w:rFonts w:ascii="Segoe UI" w:hAnsi="Segoe UI" w:cs="Segoe UI"/>
                  </w:rPr>
                  <w:t>Dienststelle Berufs- und Weiterbildung</w:t>
                </w:r>
                <w:r w:rsidRPr="008902C8">
                  <w:rPr>
                    <w:rFonts w:ascii="Segoe UI" w:hAnsi="Segoe UI" w:cs="Segoe UI"/>
                  </w:rPr>
                  <w:br/>
                  <w:t>Betriebliche Bildung</w:t>
                </w:r>
              </w:p>
            </w:tc>
          </w:sdtContent>
        </w:sdt>
      </w:tr>
    </w:tbl>
    <w:p w:rsidR="003D3E87" w:rsidRPr="008902C8" w:rsidRDefault="00AD4D44" w:rsidP="005D0B28">
      <w:pPr>
        <w:pStyle w:val="CityDate"/>
        <w:spacing w:before="0"/>
        <w:rPr>
          <w:rFonts w:ascii="Segoe UI" w:hAnsi="Segoe UI" w:cs="Segoe UI"/>
          <w:sz w:val="2"/>
          <w:szCs w:val="2"/>
        </w:rPr>
        <w:sectPr w:rsidR="003D3E87" w:rsidRPr="008902C8" w:rsidSect="001E7572">
          <w:headerReference w:type="default" r:id="rId12"/>
          <w:footerReference w:type="default" r:id="rId13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C347EA" w:rsidRPr="008902C8" w:rsidRDefault="00C347EA" w:rsidP="001E7572">
      <w:pPr>
        <w:spacing w:before="120"/>
        <w:rPr>
          <w:rFonts w:ascii="Segoe UI" w:hAnsi="Segoe UI" w:cs="Segoe UI"/>
          <w:b/>
          <w:sz w:val="24"/>
          <w:szCs w:val="24"/>
        </w:rPr>
      </w:pPr>
    </w:p>
    <w:p w:rsidR="00014413" w:rsidRPr="008902C8" w:rsidRDefault="001E7572" w:rsidP="001E7572">
      <w:pPr>
        <w:spacing w:before="120"/>
        <w:rPr>
          <w:rFonts w:ascii="Segoe UI" w:hAnsi="Segoe UI" w:cs="Segoe UI"/>
          <w:b/>
          <w:sz w:val="24"/>
          <w:szCs w:val="24"/>
        </w:rPr>
      </w:pPr>
      <w:r w:rsidRPr="008902C8">
        <w:rPr>
          <w:rFonts w:ascii="Segoe UI" w:hAnsi="Segoe UI" w:cs="Segoe UI"/>
          <w:b/>
          <w:sz w:val="24"/>
          <w:szCs w:val="24"/>
        </w:rPr>
        <w:t>Physiklaborant EFZ / Physiklaborantin EFZ</w:t>
      </w:r>
    </w:p>
    <w:p w:rsidR="001E7572" w:rsidRPr="008902C8" w:rsidRDefault="001E7572" w:rsidP="001E7572">
      <w:pPr>
        <w:spacing w:after="240"/>
        <w:rPr>
          <w:rFonts w:ascii="Segoe UI" w:hAnsi="Segoe UI" w:cs="Segoe UI"/>
        </w:rPr>
      </w:pPr>
      <w:r w:rsidRPr="008902C8">
        <w:rPr>
          <w:rFonts w:ascii="Segoe UI" w:hAnsi="Segoe UI" w:cs="Segoe UI"/>
        </w:rPr>
        <w:t>Beiblatt für das Qualifikationsverfahren</w:t>
      </w:r>
    </w:p>
    <w:p w:rsidR="00D83482" w:rsidRPr="008902C8" w:rsidRDefault="00D83482" w:rsidP="00D83482">
      <w:pPr>
        <w:spacing w:after="240"/>
        <w:rPr>
          <w:rFonts w:ascii="Segoe UI" w:hAnsi="Segoe UI" w:cs="Segoe UI"/>
        </w:rPr>
      </w:pPr>
    </w:p>
    <w:tbl>
      <w:tblPr>
        <w:tblStyle w:val="Tabellenraster"/>
        <w:tblW w:w="9917" w:type="dxa"/>
        <w:tblLook w:val="04A0" w:firstRow="1" w:lastRow="0" w:firstColumn="1" w:lastColumn="0" w:noHBand="0" w:noVBand="1"/>
      </w:tblPr>
      <w:tblGrid>
        <w:gridCol w:w="1814"/>
        <w:gridCol w:w="3402"/>
        <w:gridCol w:w="222"/>
        <w:gridCol w:w="1077"/>
        <w:gridCol w:w="3402"/>
      </w:tblGrid>
      <w:tr w:rsidR="00D83482" w:rsidRPr="008902C8" w:rsidTr="00290AA9">
        <w:trPr>
          <w:trHeight w:val="22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482" w:rsidRPr="008902C8" w:rsidRDefault="00D83482" w:rsidP="00290AA9">
            <w:pPr>
              <w:ind w:left="-112"/>
              <w:rPr>
                <w:rFonts w:ascii="Segoe UI" w:hAnsi="Segoe UI" w:cs="Segoe UI"/>
              </w:rPr>
            </w:pPr>
            <w:r w:rsidRPr="008902C8">
              <w:rPr>
                <w:rFonts w:ascii="Segoe UI" w:hAnsi="Segoe UI" w:cs="Segoe UI"/>
              </w:rPr>
              <w:t>Name</w:t>
            </w:r>
          </w:p>
        </w:tc>
        <w:sdt>
          <w:sdtPr>
            <w:rPr>
              <w:rFonts w:ascii="Segoe UI" w:hAnsi="Segoe UI" w:cs="Segoe UI"/>
            </w:rPr>
            <w:id w:val="-708946779"/>
            <w:placeholder>
              <w:docPart w:val="52ED3C92F0A54649BDBE5DDBF58125FB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right w:val="nil"/>
                </w:tcBorders>
              </w:tcPr>
              <w:p w:rsidR="00D83482" w:rsidRPr="008902C8" w:rsidRDefault="00D83482" w:rsidP="008902C8">
                <w:pPr>
                  <w:ind w:left="-82"/>
                  <w:rPr>
                    <w:rFonts w:ascii="Segoe UI" w:hAnsi="Segoe UI" w:cs="Segoe UI"/>
                  </w:rPr>
                </w:pPr>
                <w:r w:rsidRPr="008902C8">
                  <w:rPr>
                    <w:rStyle w:val="Platzhaltertext"/>
                    <w:rFonts w:ascii="Segoe UI" w:hAnsi="Segoe UI" w:cs="Segoe UI"/>
                  </w:rPr>
                  <w:t>Name Lernende/r</w:t>
                </w:r>
              </w:p>
            </w:tc>
          </w:sdtContent>
        </w:sdt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83482" w:rsidRPr="008902C8" w:rsidRDefault="00D83482" w:rsidP="00290AA9">
            <w:pPr>
              <w:ind w:left="-53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482" w:rsidRPr="008902C8" w:rsidRDefault="00D83482" w:rsidP="00290AA9">
            <w:pPr>
              <w:ind w:left="-53"/>
              <w:rPr>
                <w:rFonts w:ascii="Segoe UI" w:hAnsi="Segoe UI" w:cs="Segoe UI"/>
              </w:rPr>
            </w:pPr>
            <w:r w:rsidRPr="008902C8">
              <w:rPr>
                <w:rFonts w:ascii="Segoe UI" w:hAnsi="Segoe UI" w:cs="Segoe UI"/>
              </w:rPr>
              <w:t>Vorname</w:t>
            </w:r>
          </w:p>
        </w:tc>
        <w:sdt>
          <w:sdtPr>
            <w:rPr>
              <w:rFonts w:ascii="Segoe UI" w:hAnsi="Segoe UI" w:cs="Segoe UI"/>
            </w:rPr>
            <w:id w:val="-1775469146"/>
            <w:placeholder>
              <w:docPart w:val="978EB1EC65004B2DB6B01A7F842F292B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right w:val="nil"/>
                </w:tcBorders>
              </w:tcPr>
              <w:p w:rsidR="00D83482" w:rsidRPr="008902C8" w:rsidRDefault="00D83482" w:rsidP="00290AA9">
                <w:pPr>
                  <w:ind w:left="-53"/>
                  <w:rPr>
                    <w:rFonts w:ascii="Segoe UI" w:hAnsi="Segoe UI" w:cs="Segoe UI"/>
                    <w:color w:val="808080"/>
                  </w:rPr>
                </w:pPr>
                <w:r w:rsidRPr="008902C8">
                  <w:rPr>
                    <w:rStyle w:val="Platzhaltertext"/>
                    <w:rFonts w:ascii="Segoe UI" w:hAnsi="Segoe UI" w:cs="Segoe UI"/>
                  </w:rPr>
                  <w:t>Vorname Lernende/r</w:t>
                </w:r>
              </w:p>
            </w:tc>
          </w:sdtContent>
        </w:sdt>
      </w:tr>
      <w:tr w:rsidR="00D83482" w:rsidRPr="008902C8" w:rsidTr="00290AA9">
        <w:trPr>
          <w:trHeight w:val="56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482" w:rsidRPr="008902C8" w:rsidRDefault="00D83482" w:rsidP="00290AA9">
            <w:pPr>
              <w:ind w:left="-112"/>
              <w:rPr>
                <w:rFonts w:ascii="Segoe UI" w:hAnsi="Segoe UI" w:cs="Segoe UI"/>
              </w:rPr>
            </w:pPr>
            <w:r w:rsidRPr="008902C8">
              <w:rPr>
                <w:rFonts w:ascii="Segoe UI" w:hAnsi="Segoe UI" w:cs="Segoe UI"/>
              </w:rPr>
              <w:t>Lehrbetrieb</w:t>
            </w:r>
          </w:p>
        </w:tc>
        <w:sdt>
          <w:sdtPr>
            <w:rPr>
              <w:rFonts w:ascii="Segoe UI" w:hAnsi="Segoe UI" w:cs="Segoe UI"/>
            </w:rPr>
            <w:id w:val="-1167632732"/>
            <w:placeholder>
              <w:docPart w:val="F6F8DA612EC045A5B8B100F6EF1AF694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left w:val="nil"/>
                  <w:right w:val="nil"/>
                </w:tcBorders>
                <w:vAlign w:val="bottom"/>
              </w:tcPr>
              <w:p w:rsidR="00D83482" w:rsidRPr="008902C8" w:rsidRDefault="00D83482" w:rsidP="008902C8">
                <w:pPr>
                  <w:ind w:left="-82"/>
                  <w:rPr>
                    <w:rFonts w:ascii="Segoe UI" w:hAnsi="Segoe UI" w:cs="Segoe UI"/>
                  </w:rPr>
                </w:pPr>
                <w:r w:rsidRPr="008902C8">
                  <w:rPr>
                    <w:rStyle w:val="Platzhaltertext"/>
                    <w:rFonts w:ascii="Segoe UI" w:hAnsi="Segoe UI" w:cs="Segoe UI"/>
                  </w:rPr>
                  <w:t>Name Lehrbetrieb</w:t>
                </w:r>
              </w:p>
            </w:tc>
          </w:sdtContent>
        </w:sdt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83482" w:rsidRPr="008902C8" w:rsidRDefault="00D83482" w:rsidP="00290AA9">
            <w:pPr>
              <w:ind w:left="-53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482" w:rsidRPr="008902C8" w:rsidRDefault="00D83482" w:rsidP="00290AA9">
            <w:pPr>
              <w:ind w:left="-53"/>
              <w:rPr>
                <w:rFonts w:ascii="Segoe UI" w:hAnsi="Segoe UI" w:cs="Segoe UI"/>
              </w:rPr>
            </w:pPr>
            <w:r w:rsidRPr="008902C8">
              <w:rPr>
                <w:rFonts w:ascii="Segoe UI" w:hAnsi="Segoe UI" w:cs="Segoe UI"/>
              </w:rPr>
              <w:t>Telefon</w:t>
            </w:r>
          </w:p>
        </w:tc>
        <w:sdt>
          <w:sdtPr>
            <w:rPr>
              <w:rFonts w:ascii="Segoe UI" w:hAnsi="Segoe UI" w:cs="Segoe UI"/>
            </w:rPr>
            <w:id w:val="694819475"/>
            <w:placeholder>
              <w:docPart w:val="518B79B07CA74DDFA016140D676CBF98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left w:val="nil"/>
                  <w:right w:val="nil"/>
                </w:tcBorders>
                <w:vAlign w:val="bottom"/>
              </w:tcPr>
              <w:p w:rsidR="00D83482" w:rsidRPr="008902C8" w:rsidRDefault="00D83482" w:rsidP="00290AA9">
                <w:pPr>
                  <w:ind w:left="-53"/>
                  <w:rPr>
                    <w:rFonts w:ascii="Segoe UI" w:hAnsi="Segoe UI" w:cs="Segoe UI"/>
                  </w:rPr>
                </w:pPr>
                <w:r w:rsidRPr="008902C8">
                  <w:rPr>
                    <w:rStyle w:val="Platzhaltertext"/>
                    <w:rFonts w:ascii="Segoe UI" w:hAnsi="Segoe UI" w:cs="Segoe UI"/>
                  </w:rPr>
                  <w:t>Tel. Lehrbetrieb</w:t>
                </w:r>
              </w:p>
            </w:tc>
          </w:sdtContent>
        </w:sdt>
      </w:tr>
      <w:tr w:rsidR="00D83482" w:rsidRPr="008902C8" w:rsidTr="00290AA9">
        <w:trPr>
          <w:trHeight w:val="56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482" w:rsidRPr="008902C8" w:rsidRDefault="00D83482" w:rsidP="00290AA9">
            <w:pPr>
              <w:ind w:left="-112"/>
              <w:rPr>
                <w:rFonts w:ascii="Segoe UI" w:hAnsi="Segoe UI" w:cs="Segoe UI"/>
              </w:rPr>
            </w:pPr>
            <w:r w:rsidRPr="008902C8">
              <w:rPr>
                <w:rFonts w:ascii="Segoe UI" w:hAnsi="Segoe UI" w:cs="Segoe UI"/>
              </w:rPr>
              <w:t>Fachvorgesetzter</w:t>
            </w:r>
          </w:p>
        </w:tc>
        <w:sdt>
          <w:sdtPr>
            <w:rPr>
              <w:rFonts w:ascii="Segoe UI" w:hAnsi="Segoe UI" w:cs="Segoe UI"/>
            </w:rPr>
            <w:id w:val="1773506686"/>
            <w:placeholder>
              <w:docPart w:val="01FE5AB1C1364D4798D7CCEF5E12F398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left w:val="nil"/>
                  <w:right w:val="nil"/>
                </w:tcBorders>
                <w:vAlign w:val="bottom"/>
              </w:tcPr>
              <w:p w:rsidR="00D83482" w:rsidRPr="008902C8" w:rsidRDefault="00D83482" w:rsidP="008902C8">
                <w:pPr>
                  <w:ind w:left="-82"/>
                  <w:rPr>
                    <w:rFonts w:ascii="Segoe UI" w:hAnsi="Segoe UI" w:cs="Segoe UI"/>
                  </w:rPr>
                </w:pPr>
                <w:r w:rsidRPr="008902C8">
                  <w:rPr>
                    <w:rStyle w:val="Platzhaltertext"/>
                    <w:rFonts w:ascii="Segoe UI" w:hAnsi="Segoe UI" w:cs="Segoe UI"/>
                  </w:rPr>
                  <w:t>Name Fachvorgesetzter</w:t>
                </w:r>
              </w:p>
            </w:tc>
          </w:sdtContent>
        </w:sdt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83482" w:rsidRPr="008902C8" w:rsidRDefault="00D83482" w:rsidP="00290AA9">
            <w:pPr>
              <w:ind w:left="-53"/>
              <w:rPr>
                <w:rFonts w:ascii="Segoe UI" w:hAnsi="Segoe UI" w:cs="Segoe UI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482" w:rsidRPr="008902C8" w:rsidRDefault="00D83482" w:rsidP="00290AA9">
            <w:pPr>
              <w:ind w:left="-53"/>
              <w:rPr>
                <w:rFonts w:ascii="Segoe UI" w:hAnsi="Segoe UI" w:cs="Segoe UI"/>
              </w:rPr>
            </w:pPr>
            <w:r w:rsidRPr="008902C8">
              <w:rPr>
                <w:rFonts w:ascii="Segoe UI" w:hAnsi="Segoe UI" w:cs="Segoe UI"/>
              </w:rPr>
              <w:t>E-Mail</w:t>
            </w:r>
          </w:p>
        </w:tc>
        <w:sdt>
          <w:sdtPr>
            <w:rPr>
              <w:rFonts w:ascii="Segoe UI" w:hAnsi="Segoe UI" w:cs="Segoe UI"/>
            </w:rPr>
            <w:id w:val="1576702503"/>
            <w:placeholder>
              <w:docPart w:val="D569CD79C55D46D3B57589098730E922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left w:val="nil"/>
                  <w:right w:val="nil"/>
                </w:tcBorders>
                <w:vAlign w:val="bottom"/>
              </w:tcPr>
              <w:p w:rsidR="00D83482" w:rsidRPr="008902C8" w:rsidRDefault="00D83482" w:rsidP="00290AA9">
                <w:pPr>
                  <w:ind w:left="-53"/>
                  <w:rPr>
                    <w:rFonts w:ascii="Segoe UI" w:hAnsi="Segoe UI" w:cs="Segoe UI"/>
                  </w:rPr>
                </w:pPr>
                <w:r w:rsidRPr="008902C8">
                  <w:rPr>
                    <w:rStyle w:val="Platzhaltertext"/>
                    <w:rFonts w:ascii="Segoe UI" w:hAnsi="Segoe UI" w:cs="Segoe UI"/>
                  </w:rPr>
                  <w:t>Email Fachvorgesetzter</w:t>
                </w:r>
              </w:p>
            </w:tc>
          </w:sdtContent>
        </w:sdt>
      </w:tr>
    </w:tbl>
    <w:p w:rsidR="00D83482" w:rsidRPr="008902C8" w:rsidRDefault="00D83482" w:rsidP="00D83482">
      <w:pPr>
        <w:rPr>
          <w:rFonts w:ascii="Segoe UI" w:hAnsi="Segoe UI" w:cs="Segoe UI"/>
        </w:rPr>
      </w:pPr>
    </w:p>
    <w:p w:rsidR="001E7572" w:rsidRPr="008902C8" w:rsidRDefault="001E7572" w:rsidP="001E7572">
      <w:pPr>
        <w:rPr>
          <w:rFonts w:ascii="Segoe UI" w:hAnsi="Segoe UI" w:cs="Segoe UI"/>
        </w:rPr>
      </w:pPr>
    </w:p>
    <w:p w:rsidR="00D83482" w:rsidRPr="008902C8" w:rsidRDefault="00D83482" w:rsidP="001E7572">
      <w:pPr>
        <w:rPr>
          <w:rFonts w:ascii="Segoe UI" w:hAnsi="Segoe UI" w:cs="Segoe UI"/>
        </w:rPr>
      </w:pPr>
    </w:p>
    <w:p w:rsidR="003012E1" w:rsidRPr="008902C8" w:rsidRDefault="001E7572" w:rsidP="003012E1">
      <w:pPr>
        <w:rPr>
          <w:rFonts w:ascii="Segoe UI" w:hAnsi="Segoe UI" w:cs="Segoe UI"/>
          <w:sz w:val="16"/>
          <w:szCs w:val="16"/>
        </w:rPr>
      </w:pPr>
      <w:r w:rsidRPr="008902C8">
        <w:rPr>
          <w:rFonts w:ascii="Segoe UI" w:hAnsi="Segoe UI" w:cs="Segoe UI"/>
          <w:b/>
          <w:sz w:val="24"/>
        </w:rPr>
        <w:t>Wahl der zu prüfenden Schwerpunkte gemäss Art. 1 Abs</w:t>
      </w:r>
      <w:r w:rsidR="006F4091" w:rsidRPr="008902C8">
        <w:rPr>
          <w:rFonts w:ascii="Segoe UI" w:hAnsi="Segoe UI" w:cs="Segoe UI"/>
          <w:b/>
          <w:sz w:val="24"/>
        </w:rPr>
        <w:t>.</w:t>
      </w:r>
      <w:r w:rsidRPr="008902C8">
        <w:rPr>
          <w:rFonts w:ascii="Segoe UI" w:hAnsi="Segoe UI" w:cs="Segoe UI"/>
          <w:b/>
          <w:sz w:val="24"/>
        </w:rPr>
        <w:t xml:space="preserve"> 3 der Verordnung über die berufliche Grundbildung</w:t>
      </w:r>
      <w:r w:rsidR="003012E1" w:rsidRPr="008902C8">
        <w:rPr>
          <w:rFonts w:ascii="Segoe UI" w:hAnsi="Segoe UI" w:cs="Segoe UI"/>
          <w:sz w:val="16"/>
          <w:szCs w:val="16"/>
        </w:rPr>
        <w:t xml:space="preserve"> </w:t>
      </w:r>
      <w:r w:rsidR="006F4091" w:rsidRPr="008902C8">
        <w:rPr>
          <w:rFonts w:ascii="Segoe UI" w:hAnsi="Segoe UI" w:cs="Segoe UI"/>
          <w:sz w:val="16"/>
          <w:szCs w:val="16"/>
        </w:rPr>
        <w:t>Zutreffendes bitte ankreuzen</w:t>
      </w:r>
    </w:p>
    <w:p w:rsidR="001E7572" w:rsidRPr="008902C8" w:rsidRDefault="001E7572" w:rsidP="001E7572">
      <w:pPr>
        <w:spacing w:after="120"/>
        <w:rPr>
          <w:rFonts w:ascii="Segoe UI" w:hAnsi="Segoe UI" w:cs="Segoe UI"/>
          <w:b/>
          <w:sz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1E7572" w:rsidRPr="008902C8" w:rsidTr="00A11736">
        <w:trPr>
          <w:trHeight w:val="340"/>
        </w:trPr>
        <w:tc>
          <w:tcPr>
            <w:tcW w:w="4873" w:type="dxa"/>
            <w:shd w:val="clear" w:color="auto" w:fill="auto"/>
          </w:tcPr>
          <w:p w:rsidR="001E7572" w:rsidRPr="008902C8" w:rsidRDefault="00AD4D44" w:rsidP="0077266C">
            <w:pPr>
              <w:spacing w:after="12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45568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572" w:rsidRPr="008902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572" w:rsidRPr="008902C8">
              <w:rPr>
                <w:rFonts w:ascii="Segoe UI" w:hAnsi="Segoe UI" w:cs="Segoe UI"/>
              </w:rPr>
              <w:t xml:space="preserve"> Optik</w:t>
            </w:r>
          </w:p>
        </w:tc>
        <w:tc>
          <w:tcPr>
            <w:tcW w:w="4874" w:type="dxa"/>
            <w:shd w:val="clear" w:color="auto" w:fill="auto"/>
          </w:tcPr>
          <w:p w:rsidR="001E7572" w:rsidRPr="008902C8" w:rsidRDefault="00AD4D44" w:rsidP="0077266C">
            <w:pPr>
              <w:spacing w:after="12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45748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572" w:rsidRPr="008902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572" w:rsidRPr="008902C8">
              <w:rPr>
                <w:rFonts w:ascii="Segoe UI" w:hAnsi="Segoe UI" w:cs="Segoe UI"/>
              </w:rPr>
              <w:t xml:space="preserve"> instrumentelle Analytik</w:t>
            </w:r>
          </w:p>
        </w:tc>
      </w:tr>
      <w:tr w:rsidR="001E7572" w:rsidRPr="008902C8" w:rsidTr="00A11736">
        <w:trPr>
          <w:trHeight w:val="340"/>
        </w:trPr>
        <w:tc>
          <w:tcPr>
            <w:tcW w:w="4873" w:type="dxa"/>
            <w:shd w:val="clear" w:color="auto" w:fill="auto"/>
          </w:tcPr>
          <w:p w:rsidR="001E7572" w:rsidRPr="008902C8" w:rsidRDefault="00AD4D44" w:rsidP="0077266C">
            <w:pPr>
              <w:spacing w:after="12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94689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572" w:rsidRPr="008902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572" w:rsidRPr="008902C8">
              <w:rPr>
                <w:rFonts w:ascii="Segoe UI" w:hAnsi="Segoe UI" w:cs="Segoe UI"/>
              </w:rPr>
              <w:t xml:space="preserve"> Thermometrie</w:t>
            </w:r>
          </w:p>
        </w:tc>
        <w:tc>
          <w:tcPr>
            <w:tcW w:w="4874" w:type="dxa"/>
            <w:shd w:val="clear" w:color="auto" w:fill="auto"/>
          </w:tcPr>
          <w:p w:rsidR="001E7572" w:rsidRPr="008902C8" w:rsidRDefault="00AD4D44" w:rsidP="0077266C">
            <w:pPr>
              <w:spacing w:after="12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74282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572" w:rsidRPr="008902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572" w:rsidRPr="008902C8">
              <w:rPr>
                <w:rFonts w:ascii="Segoe UI" w:hAnsi="Segoe UI" w:cs="Segoe UI"/>
              </w:rPr>
              <w:t xml:space="preserve"> Material-Prüfverfahren</w:t>
            </w:r>
          </w:p>
        </w:tc>
      </w:tr>
      <w:tr w:rsidR="001E7572" w:rsidRPr="008902C8" w:rsidTr="00A11736">
        <w:trPr>
          <w:trHeight w:val="340"/>
        </w:trPr>
        <w:tc>
          <w:tcPr>
            <w:tcW w:w="4873" w:type="dxa"/>
            <w:shd w:val="clear" w:color="auto" w:fill="auto"/>
          </w:tcPr>
          <w:p w:rsidR="001E7572" w:rsidRPr="008902C8" w:rsidRDefault="00AD4D44" w:rsidP="0077266C">
            <w:pPr>
              <w:spacing w:after="12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47309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572" w:rsidRPr="008902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572" w:rsidRPr="008902C8">
              <w:rPr>
                <w:rFonts w:ascii="Segoe UI" w:hAnsi="Segoe UI" w:cs="Segoe UI"/>
              </w:rPr>
              <w:t xml:space="preserve"> Mikroskopie</w:t>
            </w:r>
          </w:p>
        </w:tc>
        <w:tc>
          <w:tcPr>
            <w:tcW w:w="4874" w:type="dxa"/>
            <w:shd w:val="clear" w:color="auto" w:fill="auto"/>
          </w:tcPr>
          <w:p w:rsidR="001E7572" w:rsidRPr="008902C8" w:rsidRDefault="00AD4D44" w:rsidP="0077266C">
            <w:pPr>
              <w:spacing w:after="12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02660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572" w:rsidRPr="008902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572" w:rsidRPr="008902C8">
              <w:rPr>
                <w:rFonts w:ascii="Segoe UI" w:hAnsi="Segoe UI" w:cs="Segoe UI"/>
              </w:rPr>
              <w:t xml:space="preserve"> Mikro- und Nanotechnologie</w:t>
            </w:r>
          </w:p>
        </w:tc>
      </w:tr>
      <w:tr w:rsidR="001E7572" w:rsidRPr="008902C8" w:rsidTr="00A11736">
        <w:trPr>
          <w:trHeight w:val="340"/>
        </w:trPr>
        <w:tc>
          <w:tcPr>
            <w:tcW w:w="4873" w:type="dxa"/>
            <w:shd w:val="clear" w:color="auto" w:fill="auto"/>
          </w:tcPr>
          <w:p w:rsidR="001E7572" w:rsidRPr="008902C8" w:rsidRDefault="00AD4D44" w:rsidP="0077266C">
            <w:pPr>
              <w:spacing w:after="12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44769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572" w:rsidRPr="008902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572" w:rsidRPr="008902C8">
              <w:rPr>
                <w:rFonts w:ascii="Segoe UI" w:hAnsi="Segoe UI" w:cs="Segoe UI"/>
              </w:rPr>
              <w:t xml:space="preserve"> Elektronik</w:t>
            </w:r>
          </w:p>
        </w:tc>
        <w:tc>
          <w:tcPr>
            <w:tcW w:w="4874" w:type="dxa"/>
            <w:shd w:val="clear" w:color="auto" w:fill="auto"/>
          </w:tcPr>
          <w:p w:rsidR="001E7572" w:rsidRPr="008902C8" w:rsidRDefault="00AD4D44" w:rsidP="0077266C">
            <w:pPr>
              <w:spacing w:after="12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07613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572" w:rsidRPr="008902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572" w:rsidRPr="008902C8">
              <w:rPr>
                <w:rFonts w:ascii="Segoe UI" w:hAnsi="Segoe UI" w:cs="Segoe UI"/>
              </w:rPr>
              <w:t xml:space="preserve"> Vakuumtechnik</w:t>
            </w:r>
          </w:p>
        </w:tc>
      </w:tr>
      <w:tr w:rsidR="001E7572" w:rsidRPr="008902C8" w:rsidTr="00A11736">
        <w:trPr>
          <w:trHeight w:val="340"/>
        </w:trPr>
        <w:tc>
          <w:tcPr>
            <w:tcW w:w="4873" w:type="dxa"/>
            <w:shd w:val="clear" w:color="auto" w:fill="auto"/>
          </w:tcPr>
          <w:p w:rsidR="001E7572" w:rsidRPr="008902C8" w:rsidRDefault="00AD4D44" w:rsidP="0077266C">
            <w:pPr>
              <w:spacing w:after="12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58974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572" w:rsidRPr="008902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572" w:rsidRPr="008902C8">
              <w:rPr>
                <w:rFonts w:ascii="Segoe UI" w:hAnsi="Segoe UI" w:cs="Segoe UI"/>
              </w:rPr>
              <w:t xml:space="preserve"> Sensortechnik</w:t>
            </w:r>
          </w:p>
        </w:tc>
        <w:tc>
          <w:tcPr>
            <w:tcW w:w="4874" w:type="dxa"/>
            <w:shd w:val="clear" w:color="auto" w:fill="auto"/>
          </w:tcPr>
          <w:p w:rsidR="001E7572" w:rsidRPr="008902C8" w:rsidRDefault="00AD4D44" w:rsidP="0077266C">
            <w:pPr>
              <w:spacing w:after="12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38125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572" w:rsidRPr="008902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572" w:rsidRPr="008902C8">
              <w:rPr>
                <w:rFonts w:ascii="Segoe UI" w:hAnsi="Segoe UI" w:cs="Segoe UI"/>
              </w:rPr>
              <w:t xml:space="preserve"> Steuerungs- und Regelungstechnik</w:t>
            </w:r>
          </w:p>
        </w:tc>
      </w:tr>
      <w:tr w:rsidR="001E7572" w:rsidRPr="008902C8" w:rsidTr="00A11736">
        <w:trPr>
          <w:trHeight w:val="340"/>
        </w:trPr>
        <w:tc>
          <w:tcPr>
            <w:tcW w:w="4873" w:type="dxa"/>
            <w:shd w:val="clear" w:color="auto" w:fill="auto"/>
          </w:tcPr>
          <w:p w:rsidR="001E7572" w:rsidRPr="008902C8" w:rsidRDefault="00AD4D44" w:rsidP="0077266C">
            <w:pPr>
              <w:spacing w:after="12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09760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572" w:rsidRPr="008902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572" w:rsidRPr="008902C8">
              <w:rPr>
                <w:rFonts w:ascii="Segoe UI" w:hAnsi="Segoe UI" w:cs="Segoe UI"/>
              </w:rPr>
              <w:t xml:space="preserve"> technische Bildanalyse</w:t>
            </w:r>
          </w:p>
        </w:tc>
        <w:tc>
          <w:tcPr>
            <w:tcW w:w="4874" w:type="dxa"/>
            <w:shd w:val="clear" w:color="auto" w:fill="auto"/>
          </w:tcPr>
          <w:p w:rsidR="001E7572" w:rsidRPr="008902C8" w:rsidRDefault="00AD4D44" w:rsidP="0077266C">
            <w:pPr>
              <w:spacing w:after="12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73735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572" w:rsidRPr="008902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572" w:rsidRPr="008902C8">
              <w:rPr>
                <w:rFonts w:ascii="Segoe UI" w:hAnsi="Segoe UI" w:cs="Segoe UI"/>
              </w:rPr>
              <w:t xml:space="preserve"> Konstruktion </w:t>
            </w:r>
          </w:p>
        </w:tc>
      </w:tr>
      <w:tr w:rsidR="001E7572" w:rsidRPr="008902C8" w:rsidTr="00A11736">
        <w:trPr>
          <w:trHeight w:val="340"/>
        </w:trPr>
        <w:tc>
          <w:tcPr>
            <w:tcW w:w="4873" w:type="dxa"/>
            <w:shd w:val="clear" w:color="auto" w:fill="auto"/>
          </w:tcPr>
          <w:p w:rsidR="001E7572" w:rsidRPr="008902C8" w:rsidRDefault="00AD4D44" w:rsidP="0077266C">
            <w:pPr>
              <w:spacing w:after="12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36220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572" w:rsidRPr="008902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572" w:rsidRPr="008902C8">
              <w:rPr>
                <w:rFonts w:ascii="Segoe UI" w:hAnsi="Segoe UI" w:cs="Segoe UI"/>
              </w:rPr>
              <w:t xml:space="preserve"> </w:t>
            </w:r>
            <w:proofErr w:type="spellStart"/>
            <w:r w:rsidR="001E7572" w:rsidRPr="008902C8">
              <w:rPr>
                <w:rFonts w:ascii="Segoe UI" w:hAnsi="Segoe UI" w:cs="Segoe UI"/>
              </w:rPr>
              <w:t>Materialografie</w:t>
            </w:r>
            <w:proofErr w:type="spellEnd"/>
          </w:p>
        </w:tc>
        <w:tc>
          <w:tcPr>
            <w:tcW w:w="4874" w:type="dxa"/>
            <w:shd w:val="clear" w:color="auto" w:fill="auto"/>
          </w:tcPr>
          <w:p w:rsidR="001E7572" w:rsidRPr="008902C8" w:rsidRDefault="00AD4D44" w:rsidP="0077266C">
            <w:pPr>
              <w:spacing w:after="12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99618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572" w:rsidRPr="008902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572" w:rsidRPr="008902C8">
              <w:rPr>
                <w:rFonts w:ascii="Segoe UI" w:hAnsi="Segoe UI" w:cs="Segoe UI"/>
              </w:rPr>
              <w:t xml:space="preserve"> Tribologie</w:t>
            </w:r>
          </w:p>
        </w:tc>
      </w:tr>
    </w:tbl>
    <w:p w:rsidR="001E7572" w:rsidRPr="008902C8" w:rsidRDefault="001E7572" w:rsidP="001E7572">
      <w:pPr>
        <w:rPr>
          <w:rFonts w:ascii="Segoe UI" w:hAnsi="Segoe UI" w:cs="Segoe UI"/>
        </w:rPr>
      </w:pPr>
    </w:p>
    <w:p w:rsidR="003012E1" w:rsidRPr="008902C8" w:rsidRDefault="003012E1" w:rsidP="001E7572">
      <w:pPr>
        <w:rPr>
          <w:rFonts w:ascii="Segoe UI" w:hAnsi="Segoe UI" w:cs="Segoe UI"/>
        </w:rPr>
      </w:pPr>
    </w:p>
    <w:p w:rsidR="003012E1" w:rsidRPr="008902C8" w:rsidRDefault="003012E1" w:rsidP="001E7572">
      <w:pPr>
        <w:rPr>
          <w:rFonts w:ascii="Segoe UI" w:hAnsi="Segoe UI" w:cs="Segoe UI"/>
        </w:rPr>
      </w:pPr>
    </w:p>
    <w:p w:rsidR="003012E1" w:rsidRPr="008902C8" w:rsidRDefault="003012E1" w:rsidP="001E7572">
      <w:pPr>
        <w:rPr>
          <w:rFonts w:ascii="Segoe UI" w:hAnsi="Segoe UI" w:cs="Segoe UI"/>
        </w:rPr>
      </w:pPr>
    </w:p>
    <w:p w:rsidR="003012E1" w:rsidRPr="008902C8" w:rsidRDefault="003012E1" w:rsidP="001E7572">
      <w:pPr>
        <w:rPr>
          <w:rFonts w:ascii="Segoe UI" w:hAnsi="Segoe UI" w:cs="Segoe UI"/>
        </w:rPr>
      </w:pPr>
    </w:p>
    <w:p w:rsidR="003E0BF9" w:rsidRPr="008902C8" w:rsidRDefault="003E0BF9" w:rsidP="003E0BF9">
      <w:pPr>
        <w:rPr>
          <w:rFonts w:ascii="Segoe UI" w:hAnsi="Segoe UI" w:cs="Segoe UI"/>
          <w:szCs w:val="20"/>
        </w:rPr>
      </w:pPr>
    </w:p>
    <w:p w:rsidR="003E0BF9" w:rsidRPr="008902C8" w:rsidRDefault="003E0BF9" w:rsidP="003E0BF9">
      <w:pPr>
        <w:rPr>
          <w:rFonts w:ascii="Segoe UI" w:hAnsi="Segoe UI" w:cs="Segoe UI"/>
          <w:b/>
          <w:szCs w:val="20"/>
        </w:rPr>
      </w:pPr>
      <w:r w:rsidRPr="008902C8">
        <w:rPr>
          <w:rFonts w:ascii="Segoe UI" w:hAnsi="Segoe UI" w:cs="Segoe UI"/>
          <w:b/>
          <w:szCs w:val="20"/>
        </w:rPr>
        <w:t xml:space="preserve">Wichtig </w:t>
      </w:r>
    </w:p>
    <w:p w:rsidR="003E0BF9" w:rsidRPr="008902C8" w:rsidRDefault="008902C8" w:rsidP="003E0BF9">
      <w:pPr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 xml:space="preserve">Dieses Beiblatt muss nicht </w:t>
      </w:r>
      <w:r w:rsidR="003E0BF9" w:rsidRPr="008902C8">
        <w:rPr>
          <w:rFonts w:ascii="Segoe UI" w:hAnsi="Segoe UI" w:cs="Segoe UI"/>
          <w:szCs w:val="20"/>
        </w:rPr>
        <w:t>ausgedruckt und unterschrieben werden</w:t>
      </w:r>
      <w:r>
        <w:rPr>
          <w:rFonts w:ascii="Segoe UI" w:hAnsi="Segoe UI" w:cs="Segoe UI"/>
          <w:szCs w:val="20"/>
        </w:rPr>
        <w:t>!</w:t>
      </w:r>
    </w:p>
    <w:p w:rsidR="003E0BF9" w:rsidRPr="008902C8" w:rsidRDefault="003E0BF9" w:rsidP="003E0BF9">
      <w:pPr>
        <w:ind w:left="28"/>
        <w:rPr>
          <w:rFonts w:ascii="Segoe UI" w:hAnsi="Segoe UI" w:cs="Segoe UI"/>
          <w:sz w:val="24"/>
        </w:rPr>
      </w:pPr>
    </w:p>
    <w:p w:rsidR="003E0BF9" w:rsidRPr="008902C8" w:rsidRDefault="003E0BF9" w:rsidP="003E0BF9">
      <w:pPr>
        <w:ind w:left="28"/>
        <w:rPr>
          <w:rFonts w:ascii="Segoe UI" w:hAnsi="Segoe UI" w:cs="Segoe UI"/>
          <w:sz w:val="24"/>
        </w:rPr>
      </w:pPr>
    </w:p>
    <w:p w:rsidR="003E0BF9" w:rsidRPr="008902C8" w:rsidRDefault="003E0BF9" w:rsidP="003E0BF9">
      <w:pPr>
        <w:ind w:left="28"/>
        <w:rPr>
          <w:rFonts w:ascii="Segoe UI" w:hAnsi="Segoe UI" w:cs="Segoe UI"/>
          <w:b/>
        </w:rPr>
      </w:pPr>
      <w:r w:rsidRPr="008902C8">
        <w:rPr>
          <w:rFonts w:ascii="Segoe UI" w:hAnsi="Segoe UI" w:cs="Segoe UI"/>
          <w:b/>
        </w:rPr>
        <w:t>Rücksendung</w:t>
      </w:r>
    </w:p>
    <w:p w:rsidR="003012E1" w:rsidRPr="008902C8" w:rsidRDefault="003E0BF9" w:rsidP="008902C8">
      <w:pPr>
        <w:ind w:left="28"/>
        <w:rPr>
          <w:rFonts w:ascii="Segoe UI" w:hAnsi="Segoe UI" w:cs="Segoe UI"/>
        </w:rPr>
      </w:pPr>
      <w:r w:rsidRPr="008902C8">
        <w:rPr>
          <w:rFonts w:ascii="Segoe UI" w:hAnsi="Segoe UI" w:cs="Segoe UI"/>
        </w:rPr>
        <w:t xml:space="preserve">Per Mail an </w:t>
      </w:r>
      <w:hyperlink r:id="rId14" w:history="1">
        <w:r w:rsidRPr="008902C8">
          <w:rPr>
            <w:rStyle w:val="Hyperlink"/>
            <w:rFonts w:ascii="Segoe UI" w:hAnsi="Segoe UI" w:cs="Segoe UI"/>
          </w:rPr>
          <w:t>BetrieblicheBildung.dbw@lu.ch</w:t>
        </w:r>
      </w:hyperlink>
      <w:r w:rsidRPr="008902C8">
        <w:rPr>
          <w:rFonts w:ascii="Segoe UI" w:hAnsi="Segoe UI" w:cs="Segoe UI"/>
        </w:rPr>
        <w:t xml:space="preserve"> oder Upload via Portal bis spätestens </w:t>
      </w:r>
      <w:r w:rsidRPr="008902C8">
        <w:rPr>
          <w:rFonts w:ascii="Segoe UI" w:hAnsi="Segoe UI" w:cs="Segoe UI"/>
          <w:b/>
        </w:rPr>
        <w:t xml:space="preserve">31. Oktober </w:t>
      </w:r>
    </w:p>
    <w:sectPr w:rsidR="003012E1" w:rsidRPr="008902C8" w:rsidSect="003E0BF9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849" w:bottom="1134" w:left="1134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572" w:rsidRPr="001E7572" w:rsidRDefault="001E7572">
      <w:r w:rsidRPr="001E7572">
        <w:separator/>
      </w:r>
    </w:p>
  </w:endnote>
  <w:endnote w:type="continuationSeparator" w:id="0">
    <w:p w:rsidR="001E7572" w:rsidRPr="001E7572" w:rsidRDefault="001E7572">
      <w:r w:rsidRPr="001E757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C8" w:rsidRPr="008902C8" w:rsidRDefault="008902C8" w:rsidP="008902C8">
    <w:pPr>
      <w:pStyle w:val="Fuzeile"/>
      <w:ind w:left="-567"/>
      <w:rPr>
        <w:rFonts w:ascii="Segoe UI" w:hAnsi="Segoe UI" w:cs="Segoe UI"/>
      </w:rPr>
    </w:pPr>
    <w:r>
      <w:rPr>
        <w:rFonts w:ascii="Segoe UI" w:hAnsi="Segoe UI" w:cs="Segoe UI"/>
      </w:rPr>
      <w:t>V23.7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AD4D44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757931" w:rsidTr="005D0B28">
      <w:tc>
        <w:tcPr>
          <w:tcW w:w="6177" w:type="dxa"/>
          <w:vAlign w:val="center"/>
        </w:tcPr>
        <w:p w:rsidR="003D3E87" w:rsidRPr="007970F5" w:rsidRDefault="0077266C" w:rsidP="00C22A5F">
          <w:pPr>
            <w:pStyle w:val="Fusszeile"/>
            <w:rPr>
              <w:lang w:val="en-US"/>
            </w:rPr>
          </w:pP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CMIdata.G_Laufnummer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>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</w:p>
      </w:tc>
      <w:tc>
        <w:tcPr>
          <w:tcW w:w="2951" w:type="dxa"/>
        </w:tcPr>
        <w:p w:rsidR="003D3E87" w:rsidRPr="00F82120" w:rsidRDefault="0077266C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C347EA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1E7572">
            <w:rPr>
              <w:noProof/>
              <w:lang w:eastAsia="de-DE"/>
            </w:rPr>
            <w:t>1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C347EA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1E7572">
            <w:rPr>
              <w:noProof/>
              <w:lang w:eastAsia="de-DE"/>
            </w:rPr>
            <w:t>1</w:t>
          </w:r>
          <w:r w:rsidRPr="00F82120">
            <w:rPr>
              <w:lang w:eastAsia="de-DE"/>
            </w:rPr>
            <w:fldChar w:fldCharType="end"/>
          </w:r>
        </w:p>
      </w:tc>
    </w:tr>
    <w:tr w:rsidR="00757931" w:rsidTr="005D0B28">
      <w:tc>
        <w:tcPr>
          <w:tcW w:w="6177" w:type="dxa"/>
          <w:vAlign w:val="center"/>
        </w:tcPr>
        <w:p w:rsidR="003D3E87" w:rsidRPr="00B97F1C" w:rsidRDefault="00AD4D44" w:rsidP="009500C4">
          <w:pPr>
            <w:pStyle w:val="Fusszeile-Pfad"/>
            <w:rPr>
              <w:lang w:eastAsia="de-DE"/>
            </w:rPr>
          </w:pPr>
          <w:bookmarkStart w:id="0" w:name="FusszeileFolgeseiten" w:colFirst="0" w:colLast="0"/>
        </w:p>
      </w:tc>
      <w:tc>
        <w:tcPr>
          <w:tcW w:w="2951" w:type="dxa"/>
        </w:tcPr>
        <w:p w:rsidR="003D3E87" w:rsidRPr="009500C4" w:rsidRDefault="00AD4D44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0"/>
  </w:tbl>
  <w:p w:rsidR="003D3E87" w:rsidRDefault="00AD4D44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77266C" w:rsidRDefault="0077266C">
    <w:r>
      <w:fldChar w:fldCharType="begin"/>
    </w:r>
    <w:r w:rsidRPr="0077266C">
      <w:instrText xml:space="preserve"> if </w:instrText>
    </w:r>
    <w:r>
      <w:fldChar w:fldCharType="begin"/>
    </w:r>
    <w:r w:rsidRPr="0077266C">
      <w:instrText xml:space="preserve"> DOCPROPERTY "Outputprofile.Internal.Draft"\*CHARFORMAT \&lt;OawJumpToField value=0/&gt;</w:instrText>
    </w:r>
    <w:r>
      <w:fldChar w:fldCharType="separate"/>
    </w:r>
    <w:r w:rsidR="00C347EA">
      <w:rPr>
        <w:b/>
        <w:bCs/>
        <w:lang w:val="de-DE"/>
      </w:rPr>
      <w:instrText>Fehler! Unbekannter Name für Dokument-Eigenschaft.</w:instrText>
    </w:r>
    <w:r>
      <w:fldChar w:fldCharType="end"/>
    </w:r>
    <w:r w:rsidRPr="0077266C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AD4D44">
      <w:rPr>
        <w:noProof/>
      </w:rPr>
      <w:instrText>04.10.2023, 07:29:05</w:instrText>
    </w:r>
    <w:r>
      <w:fldChar w:fldCharType="end"/>
    </w:r>
    <w:r w:rsidRPr="0077266C">
      <w:instrText xml:space="preserve">, </w:instrText>
    </w:r>
    <w:r>
      <w:fldChar w:fldCharType="begin"/>
    </w:r>
    <w:r w:rsidRPr="0077266C">
      <w:instrText xml:space="preserve"> FILENAME  \p  \* MERGEFORMAT </w:instrText>
    </w:r>
    <w:r>
      <w:fldChar w:fldCharType="separate"/>
    </w:r>
    <w:r w:rsidR="00C347EA">
      <w:rPr>
        <w:noProof/>
      </w:rPr>
      <w:instrText>\\kt\shares\KTHOMES\00380536\Eigene Dokumente\CMIAXIOMA\e88cabe82a2a43a18295597f4fd65048\Physiklaborant EFZ_Physiklaborantin EFZ.docx</w:instrText>
    </w:r>
    <w:r>
      <w:fldChar w:fldCharType="end"/>
    </w:r>
    <w:r w:rsidRPr="0077266C">
      <w:instrText>" \&lt;OawJumpToField value=0/&gt;</w:instrText>
    </w:r>
    <w:r>
      <w:fldChar w:fldCharType="separate"/>
    </w:r>
    <w:r w:rsidR="00AD4D44">
      <w:rPr>
        <w:noProof/>
      </w:rPr>
      <w:t>04.10.2023, 07:29:05</w:t>
    </w:r>
    <w:r w:rsidR="00AD4D44" w:rsidRPr="0077266C">
      <w:rPr>
        <w:noProof/>
      </w:rPr>
      <w:t xml:space="preserve">, </w:t>
    </w:r>
    <w:r w:rsidR="00AD4D44">
      <w:rPr>
        <w:noProof/>
      </w:rPr>
      <w:t>\\kt\shares\KTHOMES\00380536\Eigene Dokumente\CMIAXIOMA\e88cabe82a2a43a18295597f4fd65048\Physiklaborant EFZ_Physiklaborantin EFZ.docx</w:t>
    </w:r>
    <w:r>
      <w:fldChar w:fldCharType="end"/>
    </w:r>
    <w:r>
      <w:fldChar w:fldCharType="begin"/>
    </w:r>
    <w:r w:rsidRPr="0077266C">
      <w:instrText xml:space="preserve"> if </w:instrText>
    </w:r>
    <w:r>
      <w:fldChar w:fldCharType="begin"/>
    </w:r>
    <w:r w:rsidRPr="0077266C">
      <w:instrText xml:space="preserve"> DOCPROPERTY "Outputprofile.Internal.Original"\*CHARFORMAT \&lt;OawJumpToField value=0/&gt;</w:instrText>
    </w:r>
    <w:r>
      <w:fldChar w:fldCharType="separate"/>
    </w:r>
    <w:r w:rsidR="00C347EA">
      <w:rPr>
        <w:b/>
        <w:bCs/>
        <w:lang w:val="de-DE"/>
      </w:rPr>
      <w:instrText>Fehler! Unbekannter Name für Dokument-Eigenschaft.</w:instrText>
    </w:r>
    <w:r>
      <w:fldChar w:fldCharType="end"/>
    </w:r>
    <w:r w:rsidRPr="0077266C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AD4D44">
      <w:rPr>
        <w:noProof/>
      </w:rPr>
      <w:instrText>04.10.2023</w:instrText>
    </w:r>
    <w:r>
      <w:fldChar w:fldCharType="end"/>
    </w:r>
    <w:r w:rsidRPr="0077266C">
      <w:instrText xml:space="preserve">, </w:instrText>
    </w:r>
    <w:r>
      <w:fldChar w:fldCharType="begin"/>
    </w:r>
    <w:r w:rsidRPr="0077266C">
      <w:instrText xml:space="preserve"> FILENAME  \p  \* MERGEFORMAT </w:instrText>
    </w:r>
    <w:r>
      <w:fldChar w:fldCharType="separate"/>
    </w:r>
    <w:r w:rsidR="00C347EA">
      <w:rPr>
        <w:noProof/>
      </w:rPr>
      <w:instrText>\\kt\shares\KTHOMES\00380536\Eigene Dokumente\CMIAXIOMA\e88cabe82a2a43a18295597f4fd65048\Physiklaborant EFZ_Physiklaborantin EFZ.docx</w:instrText>
    </w:r>
    <w:r>
      <w:fldChar w:fldCharType="end"/>
    </w:r>
    <w:r w:rsidRPr="0077266C">
      <w:instrText>" \&lt;OawJumpToField value=0/&gt;</w:instrText>
    </w:r>
    <w:r>
      <w:fldChar w:fldCharType="separate"/>
    </w:r>
    <w:r w:rsidR="00AD4D44">
      <w:rPr>
        <w:noProof/>
      </w:rPr>
      <w:t>04.10.2023</w:t>
    </w:r>
    <w:r w:rsidR="00AD4D44" w:rsidRPr="0077266C">
      <w:rPr>
        <w:noProof/>
      </w:rPr>
      <w:t xml:space="preserve">, </w:t>
    </w:r>
    <w:r w:rsidR="00AD4D44">
      <w:rPr>
        <w:noProof/>
      </w:rPr>
      <w:t>\\kt\shares\KTHOMES\00380536\Eigene Dokumente\CMIAXIOMA\e88cabe82a2a43a18295597f4fd65048\Physiklaborant EFZ_Physiklaborantin EFZ.docx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572" w:rsidRPr="001E7572" w:rsidRDefault="001E7572">
      <w:r w:rsidRPr="001E7572">
        <w:separator/>
      </w:r>
    </w:p>
  </w:footnote>
  <w:footnote w:type="continuationSeparator" w:id="0">
    <w:p w:rsidR="001E7572" w:rsidRPr="001E7572" w:rsidRDefault="001E7572">
      <w:r w:rsidRPr="001E757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1E7572" w:rsidRDefault="008902C8" w:rsidP="008902C8">
    <w:pPr>
      <w:tabs>
        <w:tab w:val="left" w:pos="825"/>
      </w:tabs>
    </w:pPr>
    <w:r w:rsidRPr="00792238">
      <w:rPr>
        <w:noProof/>
      </w:rPr>
      <w:drawing>
        <wp:anchor distT="0" distB="0" distL="114300" distR="114300" simplePos="0" relativeHeight="251661312" behindDoc="0" locked="1" layoutInCell="1" allowOverlap="1" wp14:anchorId="56433562" wp14:editId="6B63C618">
          <wp:simplePos x="0" y="0"/>
          <wp:positionH relativeFrom="page">
            <wp:posOffset>-365125</wp:posOffset>
          </wp:positionH>
          <wp:positionV relativeFrom="page">
            <wp:posOffset>-99695</wp:posOffset>
          </wp:positionV>
          <wp:extent cx="7559675" cy="1259840"/>
          <wp:effectExtent l="0" t="0" r="0" b="0"/>
          <wp:wrapNone/>
          <wp:docPr id="4" name="9f0f595b-e782-45f8-9ccf-dc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773A">
      <w:rPr>
        <w:rFonts w:ascii="Segoe UI" w:hAnsi="Segoe UI" w:cs="Segoe UI"/>
        <w:noProof/>
      </w:rPr>
      <w:drawing>
        <wp:anchor distT="0" distB="0" distL="114300" distR="114300" simplePos="0" relativeHeight="251659264" behindDoc="1" locked="1" layoutInCell="1" allowOverlap="1" wp14:anchorId="5AD5B2F6" wp14:editId="533F7D27">
          <wp:simplePos x="0" y="0"/>
          <wp:positionH relativeFrom="page">
            <wp:posOffset>635</wp:posOffset>
          </wp:positionH>
          <wp:positionV relativeFrom="page">
            <wp:posOffset>2540</wp:posOffset>
          </wp:positionV>
          <wp:extent cx="1079500" cy="10691495"/>
          <wp:effectExtent l="0" t="0" r="6350" b="0"/>
          <wp:wrapNone/>
          <wp:docPr id="3" name="7d0aa170-7a06-400a-bceb-e21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3E87" w:rsidRPr="001E7572" w:rsidRDefault="0077266C" w:rsidP="001E7572">
    <w:r w:rsidRPr="001E7572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AD4D44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AD4D44">
    <w:pPr>
      <w:spacing w:line="20" w:lineRule="exact"/>
      <w:rPr>
        <w:sz w:val="2"/>
        <w:szCs w:val="2"/>
      </w:rPr>
    </w:pPr>
  </w:p>
  <w:p w:rsidR="003D3E87" w:rsidRPr="00473DA5" w:rsidRDefault="0077266C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C05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08B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C801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AA3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888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62F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65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ACD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E62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600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2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4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5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 w15:restartNumberingAfterBreak="0">
    <w:nsid w:val="3BAA2F24"/>
    <w:multiLevelType w:val="hybridMultilevel"/>
    <w:tmpl w:val="CA9C5874"/>
    <w:lvl w:ilvl="0" w:tplc="506A4CDC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14729E80" w:tentative="1">
      <w:start w:val="1"/>
      <w:numFmt w:val="lowerLetter"/>
      <w:lvlText w:val="%2."/>
      <w:lvlJc w:val="left"/>
      <w:pPr>
        <w:ind w:left="1440" w:hanging="360"/>
      </w:pPr>
    </w:lvl>
    <w:lvl w:ilvl="2" w:tplc="396896D6" w:tentative="1">
      <w:start w:val="1"/>
      <w:numFmt w:val="lowerRoman"/>
      <w:lvlText w:val="%3."/>
      <w:lvlJc w:val="right"/>
      <w:pPr>
        <w:ind w:left="2160" w:hanging="180"/>
      </w:pPr>
    </w:lvl>
    <w:lvl w:ilvl="3" w:tplc="187E22DC" w:tentative="1">
      <w:start w:val="1"/>
      <w:numFmt w:val="decimal"/>
      <w:lvlText w:val="%4."/>
      <w:lvlJc w:val="left"/>
      <w:pPr>
        <w:ind w:left="2880" w:hanging="360"/>
      </w:pPr>
    </w:lvl>
    <w:lvl w:ilvl="4" w:tplc="D040D762" w:tentative="1">
      <w:start w:val="1"/>
      <w:numFmt w:val="lowerLetter"/>
      <w:lvlText w:val="%5."/>
      <w:lvlJc w:val="left"/>
      <w:pPr>
        <w:ind w:left="3600" w:hanging="360"/>
      </w:pPr>
    </w:lvl>
    <w:lvl w:ilvl="5" w:tplc="63BCB678" w:tentative="1">
      <w:start w:val="1"/>
      <w:numFmt w:val="lowerRoman"/>
      <w:lvlText w:val="%6."/>
      <w:lvlJc w:val="right"/>
      <w:pPr>
        <w:ind w:left="4320" w:hanging="180"/>
      </w:pPr>
    </w:lvl>
    <w:lvl w:ilvl="6" w:tplc="8D4881C4" w:tentative="1">
      <w:start w:val="1"/>
      <w:numFmt w:val="decimal"/>
      <w:lvlText w:val="%7."/>
      <w:lvlJc w:val="left"/>
      <w:pPr>
        <w:ind w:left="5040" w:hanging="360"/>
      </w:pPr>
    </w:lvl>
    <w:lvl w:ilvl="7" w:tplc="C596905E" w:tentative="1">
      <w:start w:val="1"/>
      <w:numFmt w:val="lowerLetter"/>
      <w:lvlText w:val="%8."/>
      <w:lvlJc w:val="left"/>
      <w:pPr>
        <w:ind w:left="5760" w:hanging="360"/>
      </w:pPr>
    </w:lvl>
    <w:lvl w:ilvl="8" w:tplc="CAB646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8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3A84525"/>
    <w:multiLevelType w:val="hybridMultilevel"/>
    <w:tmpl w:val="6C9E5594"/>
    <w:lvl w:ilvl="0" w:tplc="CC30F69A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F592AAA6" w:tentative="1">
      <w:start w:val="1"/>
      <w:numFmt w:val="lowerLetter"/>
      <w:lvlText w:val="%2."/>
      <w:lvlJc w:val="left"/>
      <w:pPr>
        <w:ind w:left="1440" w:hanging="360"/>
      </w:pPr>
    </w:lvl>
    <w:lvl w:ilvl="2" w:tplc="43208876" w:tentative="1">
      <w:start w:val="1"/>
      <w:numFmt w:val="lowerRoman"/>
      <w:lvlText w:val="%3."/>
      <w:lvlJc w:val="right"/>
      <w:pPr>
        <w:ind w:left="2160" w:hanging="180"/>
      </w:pPr>
    </w:lvl>
    <w:lvl w:ilvl="3" w:tplc="954E6992" w:tentative="1">
      <w:start w:val="1"/>
      <w:numFmt w:val="decimal"/>
      <w:lvlText w:val="%4."/>
      <w:lvlJc w:val="left"/>
      <w:pPr>
        <w:ind w:left="2880" w:hanging="360"/>
      </w:pPr>
    </w:lvl>
    <w:lvl w:ilvl="4" w:tplc="6F20AA2A" w:tentative="1">
      <w:start w:val="1"/>
      <w:numFmt w:val="lowerLetter"/>
      <w:lvlText w:val="%5."/>
      <w:lvlJc w:val="left"/>
      <w:pPr>
        <w:ind w:left="3600" w:hanging="360"/>
      </w:pPr>
    </w:lvl>
    <w:lvl w:ilvl="5" w:tplc="8436A4FE" w:tentative="1">
      <w:start w:val="1"/>
      <w:numFmt w:val="lowerRoman"/>
      <w:lvlText w:val="%6."/>
      <w:lvlJc w:val="right"/>
      <w:pPr>
        <w:ind w:left="4320" w:hanging="180"/>
      </w:pPr>
    </w:lvl>
    <w:lvl w:ilvl="6" w:tplc="5860D862" w:tentative="1">
      <w:start w:val="1"/>
      <w:numFmt w:val="decimal"/>
      <w:lvlText w:val="%7."/>
      <w:lvlJc w:val="left"/>
      <w:pPr>
        <w:ind w:left="5040" w:hanging="360"/>
      </w:pPr>
    </w:lvl>
    <w:lvl w:ilvl="7" w:tplc="DC96FF44" w:tentative="1">
      <w:start w:val="1"/>
      <w:numFmt w:val="lowerLetter"/>
      <w:lvlText w:val="%8."/>
      <w:lvlJc w:val="left"/>
      <w:pPr>
        <w:ind w:left="5760" w:hanging="360"/>
      </w:pPr>
    </w:lvl>
    <w:lvl w:ilvl="8" w:tplc="90521D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1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24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5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8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1"/>
  </w:num>
  <w:num w:numId="21">
    <w:abstractNumId w:val="2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4"/>
  </w:num>
  <w:num w:numId="28">
    <w:abstractNumId w:val="25"/>
  </w:num>
  <w:num w:numId="29">
    <w:abstractNumId w:val="23"/>
  </w:num>
  <w:num w:numId="30">
    <w:abstractNumId w:val="12"/>
  </w:num>
  <w:num w:numId="31">
    <w:abstractNumId w:val="11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9"/>
  </w:num>
  <w:num w:numId="3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JTHZNraO2rxyaEY1c6I7KidjIFAgiCkRJNRvEDbYEj8qiVFT6Q88YJiimrOoGR2/BxtTdNK57WG3Ron+S9cHg==" w:salt="VXIfgz9pj542uCT3Bm796Q=="/>
  <w:defaultTabStop w:val="720"/>
  <w:autoHyphenation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6. August 2019"/>
    <w:docVar w:name="Date.Format.Long.dateValue" w:val="43703"/>
    <w:docVar w:name="DocumentDate" w:val="26. August 2019"/>
    <w:docVar w:name="DocumentDate.dateValue" w:val="43703"/>
    <w:docVar w:name="MetaTool_officeatwork" w:val="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"/>
    <w:docVar w:name="OawAttachedTemplate" w:val="Dok_ohne Adresse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177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4021914331154344765&quot;&gt;&lt;Field Name=&quot;IDName&quot; Value=&quot;BKD, Dienststelle Berufs- und Weiterbildung_BB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Berufs- und Weiterbildung&quot;/&gt;&lt;Field Name=&quot;AddressB2&quot; Value=&quot;Betriebliche Bildung&quot;/&gt;&lt;Field Name=&quot;AddressB3&quot; Value=&quot;&quot;/&gt;&lt;Field Name=&quot;AddressB4&quot; Value=&quot;&quot;/&gt;&lt;Field Name=&quot;AddressN1&quot; Value=&quot;Obergrundstrasse 51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2 52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%Logos%\EFQM.300.2970.emf&quot;/&gt;&lt;Field Name=&quot;Email&quot; Value=&quot;info.dbw@lu.ch&quot;/&gt;&lt;Field Name=&quot;Internet&quot; Value=&quot;www.beruf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bw.2099.217.emf&quot;/&gt;&lt;Field Name=&quot;Data_UID&quot; Value=&quot;201402191433115434476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9081211214844633770&quot;&gt;&lt;Field Name=&quot;IDName&quot; Value=&quot;Hoti Sherine, DBW-A&quot;/&gt;&lt;Field Name=&quot;Name&quot; Value=&quot;Sherine Hoti&quot;/&gt;&lt;Field Name=&quot;PersonalNumber&quot; Value=&quot;&quot;/&gt;&lt;Field Name=&quot;DirectPhone&quot; Value=&quot;041 228 77 18&quot;/&gt;&lt;Field Name=&quot;DirectFax&quot; Value=&quot;&quot;/&gt;&lt;Field Name=&quot;Mobile&quot; Value=&quot;&quot;/&gt;&lt;Field Name=&quot;EMail&quot; Value=&quot;sherine.hoti@lu.ch&quot;/&gt;&lt;Field Name=&quot;Function&quot; Value=&quot;Lernende Büroassistentin EBA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os&quot;/&gt;&lt;Field Name=&quot;SignatureAdditional2&quot; Value=&quot;&quot;/&gt;&lt;Field Name=&quot;SignatureAdditional1&quot; Value=&quot;&quot;/&gt;&lt;Field Name=&quot;Lizenz_noetig&quot; Value=&quot;Ja&quot;/&gt;&lt;Field Name=&quot;Data_UID&quot; Value=&quot;201908121121484463377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6040509495284662868&quot; EntryUID=&quot;2019081211214844633770&quot;&gt;&lt;Field Name=&quot;IDName&quot; Value=&quot;Hoti Sherine, DBW-A&quot;/&gt;&lt;Field Name=&quot;Name&quot; Value=&quot;Sherine Hoti&quot;/&gt;&lt;Field Name=&quot;PersonalNumber&quot; Value=&quot;&quot;/&gt;&lt;Field Name=&quot;DirectPhone&quot; Value=&quot;041 228 77 18&quot;/&gt;&lt;Field Name=&quot;DirectFax&quot; Value=&quot;&quot;/&gt;&lt;Field Name=&quot;Mobile&quot; Value=&quot;&quot;/&gt;&lt;Field Name=&quot;EMail&quot; Value=&quot;sherine.hoti@lu.ch&quot;/&gt;&lt;Field Name=&quot;Function&quot; Value=&quot;Lernende Büroassistentin EBA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os&quot;/&gt;&lt;Field Name=&quot;SignatureAdditional2&quot; Value=&quot;&quot;/&gt;&lt;Field Name=&quot;SignatureAdditional1&quot; Value=&quot;&quot;/&gt;&lt;Field Name=&quot;Lizenz_noetig&quot; Value=&quot;Ja&quot;/&gt;&lt;Field Name=&quot;Data_UID&quot; Value=&quot;201908121121484463377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1908261111161858989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1E7572"/>
    <w:rsid w:val="001800D0"/>
    <w:rsid w:val="001E7572"/>
    <w:rsid w:val="003012E1"/>
    <w:rsid w:val="003E0BF9"/>
    <w:rsid w:val="006F4091"/>
    <w:rsid w:val="00757931"/>
    <w:rsid w:val="0077266C"/>
    <w:rsid w:val="008902C8"/>
    <w:rsid w:val="00AD4D44"/>
    <w:rsid w:val="00B06492"/>
    <w:rsid w:val="00C347EA"/>
    <w:rsid w:val="00D83482"/>
    <w:rsid w:val="00D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C0EA846C-3EF2-4E76-915E-C110C17C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 w:eastAsia="x-none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44E0E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44E0E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800D0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etrieblicheBildung.dbw@lu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380536\AppData\Local\Temp\officeatwork\temp0001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A6941599294DAD87E688D648889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E309B-26E9-45F4-8209-4023966B02B3}"/>
      </w:docPartPr>
      <w:docPartBody>
        <w:p w:rsidR="00D3694D" w:rsidRDefault="00D3694D">
          <w:pPr>
            <w:pStyle w:val="2DA6941599294DAD87E688D648889EF6"/>
          </w:pPr>
          <w:r>
            <w:t xml:space="preserve"> </w:t>
          </w:r>
        </w:p>
      </w:docPartBody>
    </w:docPart>
    <w:docPart>
      <w:docPartPr>
        <w:name w:val="52ED3C92F0A54649BDBE5DDBF5812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CADAD-7EE5-4BF6-A7C2-6D8EEB12007B}"/>
      </w:docPartPr>
      <w:docPartBody>
        <w:p w:rsidR="000E2208" w:rsidRDefault="000815DE" w:rsidP="000815DE">
          <w:pPr>
            <w:pStyle w:val="52ED3C92F0A54649BDBE5DDBF58125FB"/>
          </w:pPr>
          <w:r>
            <w:rPr>
              <w:rStyle w:val="Platzhaltertext"/>
            </w:rPr>
            <w:t>Name Lernende/r</w:t>
          </w:r>
        </w:p>
      </w:docPartBody>
    </w:docPart>
    <w:docPart>
      <w:docPartPr>
        <w:name w:val="978EB1EC65004B2DB6B01A7F842F2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676AC-D5E9-46ED-A74F-C0EF4F955E02}"/>
      </w:docPartPr>
      <w:docPartBody>
        <w:p w:rsidR="000E2208" w:rsidRDefault="000815DE" w:rsidP="000815DE">
          <w:pPr>
            <w:pStyle w:val="978EB1EC65004B2DB6B01A7F842F292B"/>
          </w:pPr>
          <w:r>
            <w:rPr>
              <w:rStyle w:val="Platzhaltertext"/>
            </w:rPr>
            <w:t>Vorname Lernende/r</w:t>
          </w:r>
        </w:p>
      </w:docPartBody>
    </w:docPart>
    <w:docPart>
      <w:docPartPr>
        <w:name w:val="F6F8DA612EC045A5B8B100F6EF1AF6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12C3B3-980A-4B08-93BA-B6DFBB56C813}"/>
      </w:docPartPr>
      <w:docPartBody>
        <w:p w:rsidR="000E2208" w:rsidRDefault="000815DE" w:rsidP="000815DE">
          <w:pPr>
            <w:pStyle w:val="F6F8DA612EC045A5B8B100F6EF1AF694"/>
          </w:pPr>
          <w:r>
            <w:rPr>
              <w:rStyle w:val="Platzhaltertext"/>
            </w:rPr>
            <w:t>Name Lehrbetrieb</w:t>
          </w:r>
        </w:p>
      </w:docPartBody>
    </w:docPart>
    <w:docPart>
      <w:docPartPr>
        <w:name w:val="518B79B07CA74DDFA016140D676CB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CF0D3-7202-4C12-A012-CC36EBCFDF17}"/>
      </w:docPartPr>
      <w:docPartBody>
        <w:p w:rsidR="000E2208" w:rsidRDefault="000815DE" w:rsidP="000815DE">
          <w:pPr>
            <w:pStyle w:val="518B79B07CA74DDFA016140D676CBF98"/>
          </w:pPr>
          <w:r>
            <w:rPr>
              <w:rStyle w:val="Platzhaltertext"/>
            </w:rPr>
            <w:t>Tel. Lehrbetrieb</w:t>
          </w:r>
        </w:p>
      </w:docPartBody>
    </w:docPart>
    <w:docPart>
      <w:docPartPr>
        <w:name w:val="01FE5AB1C1364D4798D7CCEF5E12F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19FEF-D5BA-4B63-99ED-6C8F8D1E1868}"/>
      </w:docPartPr>
      <w:docPartBody>
        <w:p w:rsidR="000E2208" w:rsidRDefault="000815DE" w:rsidP="000815DE">
          <w:pPr>
            <w:pStyle w:val="01FE5AB1C1364D4798D7CCEF5E12F398"/>
          </w:pPr>
          <w:r>
            <w:rPr>
              <w:rStyle w:val="Platzhaltertext"/>
            </w:rPr>
            <w:t>Name Fachvorgesetzter</w:t>
          </w:r>
        </w:p>
      </w:docPartBody>
    </w:docPart>
    <w:docPart>
      <w:docPartPr>
        <w:name w:val="D569CD79C55D46D3B57589098730E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F82B6-CCB3-434C-A516-C61F732D19AA}"/>
      </w:docPartPr>
      <w:docPartBody>
        <w:p w:rsidR="000E2208" w:rsidRDefault="000815DE" w:rsidP="000815DE">
          <w:pPr>
            <w:pStyle w:val="D569CD79C55D46D3B57589098730E922"/>
          </w:pPr>
          <w:r>
            <w:rPr>
              <w:rStyle w:val="Platzhaltertext"/>
            </w:rPr>
            <w:t>Email Fachvorgesetzter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4D"/>
    <w:rsid w:val="000815DE"/>
    <w:rsid w:val="000E2208"/>
    <w:rsid w:val="00D3694D"/>
    <w:rsid w:val="00DB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DA6941599294DAD87E688D648889EF6">
    <w:name w:val="2DA6941599294DAD87E688D648889EF6"/>
  </w:style>
  <w:style w:type="character" w:styleId="Platzhaltertext">
    <w:name w:val="Placeholder Text"/>
    <w:basedOn w:val="Absatz-Standardschriftart"/>
    <w:uiPriority w:val="99"/>
    <w:semiHidden/>
    <w:rsid w:val="000815DE"/>
    <w:rPr>
      <w:color w:val="808080"/>
      <w:lang w:val="de-CH"/>
    </w:rPr>
  </w:style>
  <w:style w:type="paragraph" w:customStyle="1" w:styleId="4E5FCEE231A646EFA2B99AB381E34979">
    <w:name w:val="4E5FCEE231A646EFA2B99AB381E34979"/>
    <w:rsid w:val="00D3694D"/>
  </w:style>
  <w:style w:type="paragraph" w:customStyle="1" w:styleId="5B0B3B20D3AC4AFAA08FF785DEBCEF50">
    <w:name w:val="5B0B3B20D3AC4AFAA08FF785DEBCEF50"/>
    <w:rsid w:val="00D3694D"/>
  </w:style>
  <w:style w:type="paragraph" w:customStyle="1" w:styleId="796A9CAAA138403EB5A518F3FFBBEB36">
    <w:name w:val="796A9CAAA138403EB5A518F3FFBBEB36"/>
    <w:rsid w:val="00D3694D"/>
  </w:style>
  <w:style w:type="paragraph" w:customStyle="1" w:styleId="B6CDC079A3A948DF91680012F4A71C8E">
    <w:name w:val="B6CDC079A3A948DF91680012F4A71C8E"/>
    <w:rsid w:val="00D3694D"/>
  </w:style>
  <w:style w:type="paragraph" w:customStyle="1" w:styleId="9A66CA38C0C041088D3BFCCC270D5382">
    <w:name w:val="9A66CA38C0C041088D3BFCCC270D5382"/>
    <w:rsid w:val="00D3694D"/>
  </w:style>
  <w:style w:type="paragraph" w:customStyle="1" w:styleId="11CF64E59F2F4A848FE431D4B29AED04">
    <w:name w:val="11CF64E59F2F4A848FE431D4B29AED04"/>
    <w:rsid w:val="00D3694D"/>
  </w:style>
  <w:style w:type="paragraph" w:customStyle="1" w:styleId="75FB746F7D954926A25935C945343711">
    <w:name w:val="75FB746F7D954926A25935C945343711"/>
    <w:rsid w:val="00D3694D"/>
  </w:style>
  <w:style w:type="paragraph" w:customStyle="1" w:styleId="B19E4E48511B42769B28302E3E578B53">
    <w:name w:val="B19E4E48511B42769B28302E3E578B53"/>
    <w:rsid w:val="00DB5C06"/>
  </w:style>
  <w:style w:type="paragraph" w:customStyle="1" w:styleId="B7EF4A7067A74105B4459B0FDDEACBC4">
    <w:name w:val="B7EF4A7067A74105B4459B0FDDEACBC4"/>
    <w:rsid w:val="00DB5C06"/>
  </w:style>
  <w:style w:type="paragraph" w:customStyle="1" w:styleId="D3BD5A4AC627455083F9103D3BDDC18D">
    <w:name w:val="D3BD5A4AC627455083F9103D3BDDC18D"/>
    <w:rsid w:val="00DB5C06"/>
  </w:style>
  <w:style w:type="paragraph" w:customStyle="1" w:styleId="E631E050FD464CBCBD95AFCB263F5FDD">
    <w:name w:val="E631E050FD464CBCBD95AFCB263F5FDD"/>
    <w:rsid w:val="00DB5C06"/>
  </w:style>
  <w:style w:type="paragraph" w:customStyle="1" w:styleId="BE77859CEAB649B99006058150ECC39F">
    <w:name w:val="BE77859CEAB649B99006058150ECC39F"/>
    <w:rsid w:val="00DB5C06"/>
  </w:style>
  <w:style w:type="paragraph" w:customStyle="1" w:styleId="EDA5851402194CA2A483886C682397AB">
    <w:name w:val="EDA5851402194CA2A483886C682397AB"/>
    <w:rsid w:val="00DB5C06"/>
  </w:style>
  <w:style w:type="paragraph" w:customStyle="1" w:styleId="0315AF56EED243F8B8A1989425AE9E6E">
    <w:name w:val="0315AF56EED243F8B8A1989425AE9E6E"/>
    <w:rsid w:val="00DB5C06"/>
  </w:style>
  <w:style w:type="paragraph" w:customStyle="1" w:styleId="52ED3C92F0A54649BDBE5DDBF58125FB">
    <w:name w:val="52ED3C92F0A54649BDBE5DDBF58125FB"/>
    <w:rsid w:val="000815DE"/>
  </w:style>
  <w:style w:type="paragraph" w:customStyle="1" w:styleId="978EB1EC65004B2DB6B01A7F842F292B">
    <w:name w:val="978EB1EC65004B2DB6B01A7F842F292B"/>
    <w:rsid w:val="000815DE"/>
  </w:style>
  <w:style w:type="paragraph" w:customStyle="1" w:styleId="F6F8DA612EC045A5B8B100F6EF1AF694">
    <w:name w:val="F6F8DA612EC045A5B8B100F6EF1AF694"/>
    <w:rsid w:val="000815DE"/>
  </w:style>
  <w:style w:type="paragraph" w:customStyle="1" w:styleId="518B79B07CA74DDFA016140D676CBF98">
    <w:name w:val="518B79B07CA74DDFA016140D676CBF98"/>
    <w:rsid w:val="000815DE"/>
  </w:style>
  <w:style w:type="paragraph" w:customStyle="1" w:styleId="01FE5AB1C1364D4798D7CCEF5E12F398">
    <w:name w:val="01FE5AB1C1364D4798D7CCEF5E12F398"/>
    <w:rsid w:val="000815DE"/>
  </w:style>
  <w:style w:type="paragraph" w:customStyle="1" w:styleId="D569CD79C55D46D3B57589098730E922">
    <w:name w:val="D569CD79C55D46D3B57589098730E922"/>
    <w:rsid w:val="000815DE"/>
  </w:style>
  <w:style w:type="paragraph" w:customStyle="1" w:styleId="97A0EDD438614B8B87480E08D1A6DECD">
    <w:name w:val="97A0EDD438614B8B87480E08D1A6DECD"/>
    <w:rsid w:val="000815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qVkU1OwzAQhfecIjISTqSopsCqJJZoK1a0jWBTqepicKbEamwHj8PP2VhwJK5QApSWHV2O5n3z3tN8vL1n186btgaS2ail4Mzc1AX4EM0LCFXOhKWBW620QgjPzq+7eeYfwGqCoJ3ts2gKBqkBhTmrQmgGQpCq0AD19sGeckb8WExuOgsW3eFji1bhtDX36HN2yuQ2j1wshrVT65ifHL+ML494Gk2AAvrCuwZ9eI35fgye8quy9Eg07PMk/Wb+CZwdCpwfClzwJFkuM7Htlo2cLXUn+qw5s7eoUD/hGALEX7rdOhN/viJ/b5DcAPWunOo=</officeatwork>
</file>

<file path=customXml/item2.xml><?xml version="1.0" encoding="utf-8"?>
<officeatwork xmlns="http://schemas.officeatwork.com/MasterProperties">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CustomXMLPart">
  <Organisation1>Dienststelle Berufs- und Weiterbildung
Betriebliche Bildung</Organisation1>
</officeatwork>
</file>

<file path=customXml/item5.xml><?xml version="1.0" encoding="utf-8"?>
<officeatwork xmlns="http://schemas.officeatwork.com/Media"/>
</file>

<file path=customXml/itemProps1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FCFC46EE-34AC-4C4F-9E16-05C8F1BAC869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867C65B5-8D59-4CB5-A4C0-E411601392C3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T_-_A4_hoch</vt:lpstr>
      <vt:lpstr>Organisation</vt:lpstr>
    </vt:vector>
  </TitlesOfParts>
  <Manager>Sherine Hoti</Manager>
  <Company>Bildungs- und Kulturdepartement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T_-_A4_hoch</dc:title>
  <dc:subject/>
  <dc:creator>Sherine Hoti</dc:creator>
  <cp:keywords/>
  <dc:description/>
  <cp:lastModifiedBy>Baumann Annina</cp:lastModifiedBy>
  <cp:revision>12</cp:revision>
  <dcterms:created xsi:type="dcterms:W3CDTF">2019-08-26T09:11:00Z</dcterms:created>
  <dcterms:modified xsi:type="dcterms:W3CDTF">2023-10-04T05:29:00Z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Sherine Hoti</vt:lpwstr>
  </property>
  <property fmtid="{D5CDD505-2E9C-101B-9397-08002B2CF9AE}" pid="3" name="CMIdata.Dok_Titel">
    <vt:lpwstr/>
  </property>
  <property fmtid="{D5CDD505-2E9C-101B-9397-08002B2CF9AE}" pid="4" name="CMIdata.G_Laufnummer">
    <vt:lpwstr/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041 228 77 18</vt:lpwstr>
  </property>
  <property fmtid="{D5CDD505-2E9C-101B-9397-08002B2CF9AE}" pid="10" name="Contactperson.Name">
    <vt:lpwstr>Sherine Hoti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Berufs- und Weiterbildung</vt:lpwstr>
  </property>
  <property fmtid="{D5CDD505-2E9C-101B-9397-08002B2CF9AE}" pid="16" name="Organisation.AddressB2">
    <vt:lpwstr>Betriebliche Bildung</vt:lpwstr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Bildungs- und Kulturdepartement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Toolbar.Email">
    <vt:lpwstr>Toolbar.Email</vt:lpwstr>
  </property>
  <property fmtid="{D5CDD505-2E9C-101B-9397-08002B2CF9AE}" pid="25" name="Viacar.PIN">
    <vt:lpwstr> </vt:lpwstr>
  </property>
</Properties>
</file>