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5" w:type="dxa"/>
        <w:tblLayout w:type="fixed"/>
        <w:tblCellMar>
          <w:left w:w="0" w:type="dxa"/>
          <w:right w:w="0" w:type="dxa"/>
        </w:tblCellMar>
        <w:tblLook w:val="01E0" w:firstRow="1" w:lastRow="1" w:firstColumn="1" w:lastColumn="1" w:noHBand="0" w:noVBand="0"/>
      </w:tblPr>
      <w:tblGrid>
        <w:gridCol w:w="5069"/>
      </w:tblGrid>
      <w:tr w:rsidR="00ED7632" w:rsidRPr="00ED7632" w:rsidTr="00ED7632">
        <w:trPr>
          <w:cantSplit/>
          <w:trHeight w:val="142"/>
        </w:trPr>
        <w:tc>
          <w:tcPr>
            <w:tcW w:w="5069" w:type="dxa"/>
            <w:tcMar>
              <w:top w:w="0" w:type="dxa"/>
              <w:left w:w="0" w:type="dxa"/>
              <w:bottom w:w="0" w:type="dxa"/>
              <w:right w:w="0" w:type="dxa"/>
            </w:tcMar>
          </w:tcPr>
          <w:p w:rsidR="00ED7632" w:rsidRPr="00165C5E" w:rsidRDefault="00ED7632" w:rsidP="00ED7632">
            <w:pPr>
              <w:pStyle w:val="AbsenderTitel"/>
              <w:rPr>
                <w:rFonts w:ascii="Segoe UI" w:hAnsi="Segoe UI" w:cs="Segoe UI"/>
              </w:rPr>
            </w:pPr>
            <w:r w:rsidRPr="00165C5E">
              <w:rPr>
                <w:rFonts w:ascii="Segoe UI" w:hAnsi="Segoe UI" w:cs="Segoe UI"/>
                <w:kern w:val="0"/>
              </w:rPr>
              <w:t>Bildungs- und Kulturdepartement</w:t>
            </w:r>
          </w:p>
        </w:tc>
      </w:tr>
      <w:tr w:rsidR="00ED7632" w:rsidRPr="00ED7632" w:rsidTr="00F82B36">
        <w:trPr>
          <w:cantSplit/>
          <w:trHeight w:val="462"/>
        </w:trPr>
        <w:sdt>
          <w:sdtPr>
            <w:rPr>
              <w:rFonts w:ascii="Segoe UI" w:hAnsi="Segoe UI" w:cs="Segoe UI"/>
              <w:b/>
            </w:rPr>
            <w:tag w:val="Organisation1"/>
            <w:id w:val="-1258282560"/>
            <w:placeholder>
              <w:docPart w:val="61488B96C28941C8B5430EB1CD9B97AA"/>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ED7632" w:rsidRPr="00ED7632" w:rsidRDefault="00ED7632" w:rsidP="00ED7632">
                <w:pPr>
                  <w:pStyle w:val="AbsenderTitel"/>
                  <w:rPr>
                    <w:rFonts w:ascii="Segoe UI" w:hAnsi="Segoe UI" w:cs="Segoe UI"/>
                  </w:rPr>
                </w:pPr>
                <w:r w:rsidRPr="00ED7632">
                  <w:rPr>
                    <w:rFonts w:ascii="Segoe UI" w:hAnsi="Segoe UI" w:cs="Segoe UI"/>
                    <w:b/>
                  </w:rPr>
                  <w:t>Dienststelle Berufs- und Weiterbildung</w:t>
                </w:r>
                <w:r w:rsidRPr="00ED7632">
                  <w:rPr>
                    <w:rFonts w:ascii="Segoe UI" w:hAnsi="Segoe UI" w:cs="Segoe UI"/>
                    <w:b/>
                  </w:rPr>
                  <w:br/>
                  <w:t>Betriebliche Bildung</w:t>
                </w:r>
              </w:p>
            </w:tc>
          </w:sdtContent>
        </w:sdt>
      </w:tr>
    </w:tbl>
    <w:p w:rsidR="003D3E87" w:rsidRPr="00ED7632" w:rsidRDefault="00421FE5" w:rsidP="005D0B28">
      <w:pPr>
        <w:pStyle w:val="CityDate"/>
        <w:spacing w:before="0"/>
        <w:rPr>
          <w:rFonts w:ascii="Segoe UI" w:hAnsi="Segoe UI" w:cs="Segoe UI"/>
          <w:sz w:val="2"/>
          <w:szCs w:val="2"/>
        </w:rPr>
        <w:sectPr w:rsidR="003D3E87" w:rsidRPr="00ED7632" w:rsidSect="00F82B36">
          <w:headerReference w:type="default" r:id="rId12"/>
          <w:footerReference w:type="default" r:id="rId13"/>
          <w:type w:val="continuous"/>
          <w:pgSz w:w="11906" w:h="16838" w:code="9"/>
          <w:pgMar w:top="1950" w:right="1134" w:bottom="1134" w:left="1701" w:header="567" w:footer="420" w:gutter="0"/>
          <w:cols w:space="708"/>
          <w:docGrid w:linePitch="360"/>
        </w:sectPr>
      </w:pPr>
    </w:p>
    <w:p w:rsidR="000B32C0" w:rsidRPr="00ED7632" w:rsidRDefault="000B32C0" w:rsidP="00F82B36">
      <w:pPr>
        <w:spacing w:before="120"/>
        <w:rPr>
          <w:rFonts w:ascii="Segoe UI" w:hAnsi="Segoe UI" w:cs="Segoe UI"/>
          <w:b/>
          <w:sz w:val="24"/>
          <w:szCs w:val="24"/>
        </w:rPr>
      </w:pPr>
    </w:p>
    <w:p w:rsidR="008756B1" w:rsidRPr="008756B1" w:rsidRDefault="008756B1" w:rsidP="008756B1">
      <w:pPr>
        <w:spacing w:before="120"/>
        <w:rPr>
          <w:rFonts w:ascii="Segoe UI" w:hAnsi="Segoe UI" w:cs="Segoe UI"/>
          <w:b/>
          <w:sz w:val="24"/>
          <w:szCs w:val="24"/>
        </w:rPr>
      </w:pPr>
      <w:r w:rsidRPr="008756B1">
        <w:rPr>
          <w:rFonts w:ascii="Segoe UI" w:hAnsi="Segoe UI" w:cs="Segoe UI"/>
          <w:b/>
          <w:sz w:val="24"/>
          <w:szCs w:val="24"/>
        </w:rPr>
        <w:t>Polymechaniker EFZ / Polymechanikerin EFZ</w:t>
      </w:r>
    </w:p>
    <w:p w:rsidR="00E21859" w:rsidRPr="00ED7632" w:rsidRDefault="00F82B36" w:rsidP="00F82B36">
      <w:pPr>
        <w:spacing w:after="240"/>
        <w:rPr>
          <w:rFonts w:ascii="Segoe UI" w:hAnsi="Segoe UI" w:cs="Segoe UI"/>
        </w:rPr>
      </w:pPr>
      <w:r w:rsidRPr="00ED7632">
        <w:rPr>
          <w:rFonts w:ascii="Segoe UI" w:hAnsi="Segoe UI" w:cs="Segoe UI"/>
        </w:rPr>
        <w:t>Beiblatt für das Qualifikationsverfahren</w:t>
      </w:r>
      <w:r w:rsidR="00E21859" w:rsidRPr="00ED7632">
        <w:rPr>
          <w:rFonts w:ascii="Segoe UI" w:hAnsi="Segoe UI" w:cs="Segoe UI"/>
        </w:rPr>
        <w:br/>
      </w:r>
    </w:p>
    <w:p w:rsidR="008756B1" w:rsidRPr="00421FE5" w:rsidRDefault="008756B1" w:rsidP="008756B1">
      <w:pPr>
        <w:spacing w:after="240"/>
        <w:rPr>
          <w:rFonts w:ascii="Segoe UI" w:hAnsi="Segoe UI" w:cs="Segoe UI"/>
          <w:sz w:val="20"/>
        </w:rPr>
      </w:pPr>
      <w:r w:rsidRPr="00421FE5">
        <w:rPr>
          <w:rFonts w:ascii="Segoe UI" w:hAnsi="Segoe UI" w:cs="Segoe UI"/>
          <w:sz w:val="20"/>
        </w:rPr>
        <w:t>Folgende Lernende absolvieren die IPA Prüfung in unserem Betrieb</w:t>
      </w:r>
    </w:p>
    <w:tbl>
      <w:tblPr>
        <w:tblStyle w:val="Tabellenraster"/>
        <w:tblW w:w="10191" w:type="dxa"/>
        <w:tblLook w:val="04A0" w:firstRow="1" w:lastRow="0" w:firstColumn="1" w:lastColumn="0" w:noHBand="0" w:noVBand="1"/>
      </w:tblPr>
      <w:tblGrid>
        <w:gridCol w:w="1554"/>
        <w:gridCol w:w="8637"/>
      </w:tblGrid>
      <w:tr w:rsidR="008756B1" w:rsidRPr="00421FE5" w:rsidTr="00B00ABC">
        <w:trPr>
          <w:trHeight w:val="567"/>
        </w:trPr>
        <w:tc>
          <w:tcPr>
            <w:tcW w:w="1554" w:type="dxa"/>
            <w:tcBorders>
              <w:top w:val="nil"/>
              <w:left w:val="nil"/>
              <w:bottom w:val="nil"/>
              <w:right w:val="nil"/>
            </w:tcBorders>
            <w:vAlign w:val="bottom"/>
          </w:tcPr>
          <w:p w:rsidR="008756B1" w:rsidRPr="00421FE5" w:rsidRDefault="008756B1" w:rsidP="00B00ABC">
            <w:pPr>
              <w:ind w:left="-112"/>
              <w:rPr>
                <w:rFonts w:ascii="Segoe UI" w:hAnsi="Segoe UI" w:cs="Segoe UI"/>
                <w:sz w:val="20"/>
              </w:rPr>
            </w:pPr>
            <w:r w:rsidRPr="00421FE5">
              <w:rPr>
                <w:rFonts w:ascii="Segoe UI" w:hAnsi="Segoe UI" w:cs="Segoe UI"/>
                <w:sz w:val="20"/>
              </w:rPr>
              <w:t>Lehrbetrieb</w:t>
            </w:r>
          </w:p>
        </w:tc>
        <w:sdt>
          <w:sdtPr>
            <w:rPr>
              <w:rFonts w:ascii="Segoe UI" w:hAnsi="Segoe UI" w:cs="Segoe UI"/>
              <w:sz w:val="20"/>
            </w:rPr>
            <w:id w:val="-1167632732"/>
            <w:placeholder>
              <w:docPart w:val="733ECC16ACCF4E6F95293E1721A7E851"/>
            </w:placeholder>
            <w:showingPlcHdr/>
            <w:text/>
          </w:sdtPr>
          <w:sdtEndPr/>
          <w:sdtContent>
            <w:tc>
              <w:tcPr>
                <w:tcW w:w="8637" w:type="dxa"/>
                <w:tcBorders>
                  <w:top w:val="nil"/>
                  <w:left w:val="nil"/>
                  <w:bottom w:val="single" w:sz="4" w:space="0" w:color="auto"/>
                  <w:right w:val="nil"/>
                </w:tcBorders>
                <w:vAlign w:val="bottom"/>
              </w:tcPr>
              <w:p w:rsidR="008756B1" w:rsidRPr="00421FE5" w:rsidRDefault="008756B1" w:rsidP="00B00ABC">
                <w:pPr>
                  <w:ind w:left="-77"/>
                  <w:rPr>
                    <w:rFonts w:ascii="Segoe UI" w:hAnsi="Segoe UI" w:cs="Segoe UI"/>
                    <w:sz w:val="20"/>
                  </w:rPr>
                </w:pPr>
                <w:r w:rsidRPr="00421FE5">
                  <w:rPr>
                    <w:rStyle w:val="Platzhaltertext"/>
                    <w:rFonts w:ascii="Segoe UI" w:hAnsi="Segoe UI" w:cs="Segoe UI"/>
                    <w:sz w:val="20"/>
                  </w:rPr>
                  <w:t>Name Lehrbetrieb</w:t>
                </w:r>
              </w:p>
            </w:tc>
          </w:sdtContent>
        </w:sdt>
      </w:tr>
    </w:tbl>
    <w:p w:rsidR="008756B1" w:rsidRPr="00421FE5" w:rsidRDefault="008756B1" w:rsidP="008756B1">
      <w:pPr>
        <w:rPr>
          <w:rFonts w:ascii="Segoe UI" w:hAnsi="Segoe UI" w:cs="Segoe UI"/>
          <w:sz w:val="14"/>
          <w:szCs w:val="14"/>
        </w:rPr>
      </w:pPr>
    </w:p>
    <w:tbl>
      <w:tblPr>
        <w:tblStyle w:val="Tabellenraster"/>
        <w:tblW w:w="10060" w:type="dxa"/>
        <w:tblLook w:val="04A0" w:firstRow="1" w:lastRow="0" w:firstColumn="1" w:lastColumn="0" w:noHBand="0" w:noVBand="1"/>
      </w:tblPr>
      <w:tblGrid>
        <w:gridCol w:w="2547"/>
        <w:gridCol w:w="1134"/>
        <w:gridCol w:w="2410"/>
        <w:gridCol w:w="2551"/>
        <w:gridCol w:w="1418"/>
      </w:tblGrid>
      <w:tr w:rsidR="008756B1" w:rsidRPr="00421FE5" w:rsidTr="00B00ABC">
        <w:trPr>
          <w:trHeight w:val="411"/>
        </w:trPr>
        <w:tc>
          <w:tcPr>
            <w:tcW w:w="2547" w:type="dxa"/>
            <w:vAlign w:val="center"/>
          </w:tcPr>
          <w:p w:rsidR="008756B1" w:rsidRPr="00421FE5" w:rsidRDefault="008756B1" w:rsidP="00B00ABC">
            <w:pPr>
              <w:rPr>
                <w:rFonts w:ascii="Segoe UI" w:hAnsi="Segoe UI" w:cs="Segoe UI"/>
                <w:b/>
                <w:sz w:val="16"/>
                <w:szCs w:val="16"/>
              </w:rPr>
            </w:pPr>
            <w:r w:rsidRPr="00421FE5">
              <w:rPr>
                <w:rFonts w:ascii="Segoe UI" w:hAnsi="Segoe UI" w:cs="Segoe UI"/>
                <w:b/>
                <w:sz w:val="16"/>
                <w:szCs w:val="16"/>
              </w:rPr>
              <w:t>Lernende/r</w:t>
            </w:r>
          </w:p>
        </w:tc>
        <w:tc>
          <w:tcPr>
            <w:tcW w:w="1134" w:type="dxa"/>
            <w:vAlign w:val="center"/>
          </w:tcPr>
          <w:p w:rsidR="008756B1" w:rsidRPr="00421FE5" w:rsidRDefault="008756B1" w:rsidP="00B00ABC">
            <w:pPr>
              <w:rPr>
                <w:rFonts w:ascii="Segoe UI" w:hAnsi="Segoe UI" w:cs="Segoe UI"/>
                <w:b/>
                <w:sz w:val="16"/>
                <w:szCs w:val="16"/>
              </w:rPr>
            </w:pPr>
            <w:r w:rsidRPr="00421FE5">
              <w:rPr>
                <w:rFonts w:ascii="Segoe UI" w:hAnsi="Segoe UI" w:cs="Segoe UI"/>
                <w:b/>
                <w:sz w:val="16"/>
                <w:szCs w:val="16"/>
              </w:rPr>
              <w:t>Schwerpunkt (</w:t>
            </w:r>
            <w:proofErr w:type="spellStart"/>
            <w:r w:rsidRPr="00421FE5">
              <w:rPr>
                <w:rFonts w:ascii="Segoe UI" w:hAnsi="Segoe UI" w:cs="Segoe UI"/>
                <w:b/>
                <w:sz w:val="16"/>
                <w:szCs w:val="16"/>
              </w:rPr>
              <w:t>z.B</w:t>
            </w:r>
            <w:proofErr w:type="spellEnd"/>
            <w:r w:rsidRPr="00421FE5">
              <w:rPr>
                <w:rFonts w:ascii="Segoe UI" w:hAnsi="Segoe UI" w:cs="Segoe UI"/>
                <w:b/>
                <w:sz w:val="16"/>
                <w:szCs w:val="16"/>
              </w:rPr>
              <w:t xml:space="preserve"> </w:t>
            </w:r>
            <w:r w:rsidRPr="00421FE5">
              <w:rPr>
                <w:rFonts w:ascii="Segoe UI" w:hAnsi="Segoe UI" w:cs="Segoe UI"/>
                <w:b/>
                <w:bCs/>
                <w:sz w:val="16"/>
                <w:szCs w:val="16"/>
              </w:rPr>
              <w:t>s7</w:t>
            </w:r>
            <w:r w:rsidRPr="00421FE5">
              <w:rPr>
                <w:rFonts w:ascii="Segoe UI" w:hAnsi="Segoe UI" w:cs="Segoe UI"/>
                <w:b/>
                <w:sz w:val="16"/>
                <w:szCs w:val="16"/>
              </w:rPr>
              <w:t>)</w:t>
            </w:r>
          </w:p>
        </w:tc>
        <w:tc>
          <w:tcPr>
            <w:tcW w:w="2410" w:type="dxa"/>
            <w:vAlign w:val="center"/>
          </w:tcPr>
          <w:p w:rsidR="008756B1" w:rsidRPr="00421FE5" w:rsidRDefault="008756B1" w:rsidP="00B00ABC">
            <w:pPr>
              <w:rPr>
                <w:rFonts w:ascii="Segoe UI" w:hAnsi="Segoe UI" w:cs="Segoe UI"/>
                <w:b/>
                <w:sz w:val="16"/>
                <w:szCs w:val="16"/>
              </w:rPr>
            </w:pPr>
            <w:r w:rsidRPr="00421FE5">
              <w:rPr>
                <w:rFonts w:ascii="Segoe UI" w:hAnsi="Segoe UI" w:cs="Segoe UI"/>
                <w:b/>
                <w:sz w:val="16"/>
                <w:szCs w:val="16"/>
              </w:rPr>
              <w:t>Fachvorgesetzte/r</w:t>
            </w:r>
          </w:p>
        </w:tc>
        <w:tc>
          <w:tcPr>
            <w:tcW w:w="2551" w:type="dxa"/>
            <w:vAlign w:val="center"/>
          </w:tcPr>
          <w:p w:rsidR="008756B1" w:rsidRPr="00421FE5" w:rsidRDefault="008756B1" w:rsidP="00B00ABC">
            <w:pPr>
              <w:rPr>
                <w:rFonts w:ascii="Segoe UI" w:hAnsi="Segoe UI" w:cs="Segoe UI"/>
                <w:b/>
                <w:sz w:val="16"/>
                <w:szCs w:val="16"/>
              </w:rPr>
            </w:pPr>
            <w:r w:rsidRPr="00421FE5">
              <w:rPr>
                <w:rFonts w:ascii="Segoe UI" w:hAnsi="Segoe UI" w:cs="Segoe UI"/>
                <w:b/>
                <w:sz w:val="16"/>
                <w:szCs w:val="16"/>
              </w:rPr>
              <w:t>E-Mail Fachvorgesetzte/r</w:t>
            </w:r>
          </w:p>
        </w:tc>
        <w:tc>
          <w:tcPr>
            <w:tcW w:w="1418" w:type="dxa"/>
            <w:vAlign w:val="center"/>
          </w:tcPr>
          <w:p w:rsidR="008756B1" w:rsidRPr="00421FE5" w:rsidRDefault="008756B1" w:rsidP="00B00ABC">
            <w:pPr>
              <w:rPr>
                <w:rFonts w:ascii="Segoe UI" w:hAnsi="Segoe UI" w:cs="Segoe UI"/>
                <w:b/>
                <w:sz w:val="16"/>
                <w:szCs w:val="16"/>
              </w:rPr>
            </w:pPr>
            <w:r w:rsidRPr="00421FE5">
              <w:rPr>
                <w:rFonts w:ascii="Segoe UI" w:hAnsi="Segoe UI" w:cs="Segoe UI"/>
                <w:b/>
                <w:sz w:val="16"/>
                <w:szCs w:val="16"/>
              </w:rPr>
              <w:t>Fachvorgesetztenschulung* absolviert</w:t>
            </w:r>
          </w:p>
        </w:tc>
      </w:tr>
      <w:tr w:rsidR="008756B1" w:rsidRPr="00421FE5" w:rsidTr="00B00ABC">
        <w:trPr>
          <w:trHeight w:val="340"/>
        </w:trPr>
        <w:sdt>
          <w:sdtPr>
            <w:rPr>
              <w:rFonts w:ascii="Segoe UI" w:hAnsi="Segoe UI" w:cs="Segoe UI"/>
              <w:sz w:val="16"/>
            </w:rPr>
            <w:id w:val="-2069096167"/>
            <w:placeholder>
              <w:docPart w:val="A78B83E8EA5543E98AF1A733A83D5723"/>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818885617"/>
            <w:placeholder>
              <w:docPart w:val="FF638340D21D454388E092F5C0496617"/>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966818687"/>
            <w:placeholder>
              <w:docPart w:val="79B305E376584E77BB1F6A3E269560D7"/>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658080267"/>
            <w:placeholder>
              <w:docPart w:val="536C1B710DF44A93B0ADF7E5407EC1B2"/>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1066952770"/>
            <w:placeholder>
              <w:docPart w:val="D1B50B2D2440470EB8603AF154F555A0"/>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r w:rsidR="008756B1" w:rsidRPr="00421FE5" w:rsidTr="00B00ABC">
        <w:trPr>
          <w:trHeight w:val="340"/>
        </w:trPr>
        <w:sdt>
          <w:sdtPr>
            <w:rPr>
              <w:rFonts w:ascii="Segoe UI" w:hAnsi="Segoe UI" w:cs="Segoe UI"/>
              <w:sz w:val="16"/>
            </w:rPr>
            <w:id w:val="-1089086343"/>
            <w:placeholder>
              <w:docPart w:val="1B9949F570744EF69F4CA71617CA5D99"/>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1716010132"/>
            <w:placeholder>
              <w:docPart w:val="7B8FE4521612483EB48B39E063A24FAF"/>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1573620173"/>
            <w:placeholder>
              <w:docPart w:val="BDEB8756F53B4B93B8212EE5E58AC93C"/>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602569286"/>
            <w:placeholder>
              <w:docPart w:val="61F511402F67434982EFABE35BDC3981"/>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1854871938"/>
            <w:placeholder>
              <w:docPart w:val="0A1968210C544429BE86DA2279A1F05D"/>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r w:rsidR="008756B1" w:rsidRPr="00421FE5" w:rsidTr="00B00ABC">
        <w:trPr>
          <w:trHeight w:val="340"/>
        </w:trPr>
        <w:sdt>
          <w:sdtPr>
            <w:rPr>
              <w:rFonts w:ascii="Segoe UI" w:hAnsi="Segoe UI" w:cs="Segoe UI"/>
              <w:sz w:val="16"/>
            </w:rPr>
            <w:id w:val="-774249753"/>
            <w:placeholder>
              <w:docPart w:val="046EEAECD2C24FBB883BDB425C0C5D0D"/>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878439077"/>
            <w:placeholder>
              <w:docPart w:val="599A4A98073D4B559075C50803192586"/>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993909314"/>
            <w:placeholder>
              <w:docPart w:val="BCE28D3ACC4A4C70810A8851C2936303"/>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1927613219"/>
            <w:placeholder>
              <w:docPart w:val="4B618A1ACE7A49A8B1606146FCBFDD3B"/>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2006623854"/>
            <w:placeholder>
              <w:docPart w:val="A09786CD3E774A54BC9BC227B49BAA83"/>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r w:rsidR="008756B1" w:rsidRPr="00421FE5" w:rsidTr="00B00ABC">
        <w:trPr>
          <w:trHeight w:val="340"/>
        </w:trPr>
        <w:sdt>
          <w:sdtPr>
            <w:rPr>
              <w:rFonts w:ascii="Segoe UI" w:hAnsi="Segoe UI" w:cs="Segoe UI"/>
              <w:sz w:val="16"/>
            </w:rPr>
            <w:id w:val="733121697"/>
            <w:placeholder>
              <w:docPart w:val="724007EA70334217B5E6F7DD83C30654"/>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1281607577"/>
            <w:placeholder>
              <w:docPart w:val="71E9827A1A3A44A7BBBF41E78F6E5AA4"/>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1579515308"/>
            <w:placeholder>
              <w:docPart w:val="B565CF2E8EFD49BBA0CEB568F19F95EA"/>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942428873"/>
            <w:placeholder>
              <w:docPart w:val="357F3B8897D547CC8C83A8596851E57D"/>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1318849150"/>
            <w:placeholder>
              <w:docPart w:val="099398396A1F40988B7D1C5A8FC131E4"/>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r w:rsidR="008756B1" w:rsidRPr="00421FE5" w:rsidTr="00B00ABC">
        <w:trPr>
          <w:trHeight w:val="340"/>
        </w:trPr>
        <w:sdt>
          <w:sdtPr>
            <w:rPr>
              <w:rFonts w:ascii="Segoe UI" w:hAnsi="Segoe UI" w:cs="Segoe UI"/>
              <w:sz w:val="16"/>
            </w:rPr>
            <w:id w:val="-1689676857"/>
            <w:placeholder>
              <w:docPart w:val="0EBCF284BCFA4BE4BF086F37E2ED6AFC"/>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1722587246"/>
            <w:placeholder>
              <w:docPart w:val="F7F7122C5E27450281190A3A2050ECC2"/>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1372688243"/>
            <w:placeholder>
              <w:docPart w:val="C7B810BD129344EBB080F4975EEC360D"/>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880058870"/>
            <w:placeholder>
              <w:docPart w:val="64CFE7083144418BA11E5675C0C6A021"/>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1321108536"/>
            <w:placeholder>
              <w:docPart w:val="F81DDD144D524FD69614716C7A23359A"/>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r w:rsidR="008756B1" w:rsidRPr="00421FE5" w:rsidTr="00B00ABC">
        <w:trPr>
          <w:trHeight w:val="340"/>
        </w:trPr>
        <w:sdt>
          <w:sdtPr>
            <w:rPr>
              <w:rFonts w:ascii="Segoe UI" w:hAnsi="Segoe UI" w:cs="Segoe UI"/>
              <w:sz w:val="16"/>
            </w:rPr>
            <w:id w:val="1741981485"/>
            <w:placeholder>
              <w:docPart w:val="42FB4024B4A44F098126BAE3AAEC498D"/>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762109277"/>
            <w:placeholder>
              <w:docPart w:val="F3CC3EEFAC5244EEBBEFCC58AF1EA3C3"/>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1410841222"/>
            <w:placeholder>
              <w:docPart w:val="E8ADCC2C0FE74D408A4F1A5910D958A5"/>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1264760792"/>
            <w:placeholder>
              <w:docPart w:val="71C6F3BB55A640419220C7FDE996E71A"/>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2085280151"/>
            <w:placeholder>
              <w:docPart w:val="9780FBA581EE452D89DC60093F615322"/>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r w:rsidR="008756B1" w:rsidRPr="00421FE5" w:rsidTr="00B00ABC">
        <w:trPr>
          <w:trHeight w:val="340"/>
        </w:trPr>
        <w:sdt>
          <w:sdtPr>
            <w:rPr>
              <w:rFonts w:ascii="Segoe UI" w:hAnsi="Segoe UI" w:cs="Segoe UI"/>
              <w:sz w:val="16"/>
            </w:rPr>
            <w:id w:val="-1445300392"/>
            <w:placeholder>
              <w:docPart w:val="47FB694B51334CFBBCE55E0B73FF1522"/>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797455583"/>
            <w:placeholder>
              <w:docPart w:val="46F11E5A4A9B479F831E2265828F3AA2"/>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595131168"/>
            <w:placeholder>
              <w:docPart w:val="A9917B0784C14D6394E2C23D2837172C"/>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1581331419"/>
            <w:placeholder>
              <w:docPart w:val="981C59ED211E4DD084DD08273B7A794D"/>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1531638951"/>
            <w:placeholder>
              <w:docPart w:val="7D3F065F7D6B43DCAE3A7AD2BD47A203"/>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r w:rsidR="008756B1" w:rsidRPr="00421FE5" w:rsidTr="00B00ABC">
        <w:trPr>
          <w:trHeight w:val="340"/>
        </w:trPr>
        <w:sdt>
          <w:sdtPr>
            <w:rPr>
              <w:rFonts w:ascii="Segoe UI" w:hAnsi="Segoe UI" w:cs="Segoe UI"/>
              <w:sz w:val="16"/>
            </w:rPr>
            <w:id w:val="-1615505659"/>
            <w:placeholder>
              <w:docPart w:val="D8F8EE5254D74EA79AF722E35FDFE954"/>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1308083909"/>
            <w:placeholder>
              <w:docPart w:val="7B45869CCE88403F859EF3FC31E67B9D"/>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1165441446"/>
            <w:placeholder>
              <w:docPart w:val="0D8441DBC04D4EDA811AAE96A8209E23"/>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556555933"/>
            <w:placeholder>
              <w:docPart w:val="6365A60B171048E9B89088DCF0B31ADC"/>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1310091826"/>
            <w:placeholder>
              <w:docPart w:val="E6AB63DA81F743C29CEC3C4E74214A5D"/>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r w:rsidR="008756B1" w:rsidRPr="00421FE5" w:rsidTr="00B00ABC">
        <w:trPr>
          <w:trHeight w:val="340"/>
        </w:trPr>
        <w:sdt>
          <w:sdtPr>
            <w:rPr>
              <w:rFonts w:ascii="Segoe UI" w:hAnsi="Segoe UI" w:cs="Segoe UI"/>
              <w:sz w:val="16"/>
            </w:rPr>
            <w:id w:val="1541164259"/>
            <w:placeholder>
              <w:docPart w:val="0E83CFF7BEEF42CB9F1A5146EACB74CF"/>
            </w:placeholder>
            <w:showingPlcHdr/>
            <w:text/>
          </w:sdtPr>
          <w:sdtEndPr/>
          <w:sdtContent>
            <w:tc>
              <w:tcPr>
                <w:tcW w:w="2547"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Lernende/r</w:t>
                </w:r>
              </w:p>
            </w:tc>
          </w:sdtContent>
        </w:sdt>
        <w:sdt>
          <w:sdtPr>
            <w:rPr>
              <w:rFonts w:ascii="Segoe UI" w:hAnsi="Segoe UI" w:cs="Segoe UI"/>
              <w:sz w:val="16"/>
              <w:szCs w:val="20"/>
            </w:rPr>
            <w:id w:val="-472675944"/>
            <w:placeholder>
              <w:docPart w:val="169BAC3F4F224624AB2B68B9B6E04BD5"/>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134"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sdt>
          <w:sdtPr>
            <w:rPr>
              <w:rFonts w:ascii="Segoe UI" w:hAnsi="Segoe UI" w:cs="Segoe UI"/>
              <w:sz w:val="16"/>
            </w:rPr>
            <w:id w:val="-445771848"/>
            <w:placeholder>
              <w:docPart w:val="F33E24160C7446DC8BDF02DC4A6895CA"/>
            </w:placeholder>
            <w:showingPlcHdr/>
            <w:text/>
          </w:sdtPr>
          <w:sdtEndPr/>
          <w:sdtContent>
            <w:tc>
              <w:tcPr>
                <w:tcW w:w="2410"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Name Fachvorgesetzter</w:t>
                </w:r>
              </w:p>
            </w:tc>
          </w:sdtContent>
        </w:sdt>
        <w:sdt>
          <w:sdtPr>
            <w:rPr>
              <w:rFonts w:ascii="Segoe UI" w:hAnsi="Segoe UI" w:cs="Segoe UI"/>
              <w:sz w:val="10"/>
            </w:rPr>
            <w:id w:val="1630363744"/>
            <w:placeholder>
              <w:docPart w:val="8193A54044BF48718F6841DA8CF606D1"/>
            </w:placeholder>
            <w:showingPlcHdr/>
            <w:text/>
          </w:sdtPr>
          <w:sdtEndPr/>
          <w:sdtContent>
            <w:tc>
              <w:tcPr>
                <w:tcW w:w="2551"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Email Fachvorgesetzte/r</w:t>
                </w:r>
              </w:p>
            </w:tc>
          </w:sdtContent>
        </w:sdt>
        <w:sdt>
          <w:sdtPr>
            <w:rPr>
              <w:rFonts w:ascii="Segoe UI" w:hAnsi="Segoe UI" w:cs="Segoe UI"/>
              <w:sz w:val="16"/>
              <w:szCs w:val="20"/>
            </w:rPr>
            <w:id w:val="-1845005893"/>
            <w:placeholder>
              <w:docPart w:val="EE7E640ADDBF4466A0A114A96B5ECC9E"/>
            </w:placeholder>
            <w:showingPlcHdr/>
            <w:comboBox>
              <w:listItem w:value="Wählen Sie ein Element aus."/>
              <w:listItem w:displayText="Ja" w:value="Ja"/>
              <w:listItem w:displayText="Nein" w:value="Nein"/>
            </w:comboBox>
          </w:sdtPr>
          <w:sdtEndPr/>
          <w:sdtContent>
            <w:tc>
              <w:tcPr>
                <w:tcW w:w="1418" w:type="dxa"/>
                <w:vAlign w:val="center"/>
              </w:tcPr>
              <w:p w:rsidR="008756B1" w:rsidRPr="00421FE5" w:rsidRDefault="008756B1" w:rsidP="00B00ABC">
                <w:pPr>
                  <w:rPr>
                    <w:rFonts w:ascii="Segoe UI" w:hAnsi="Segoe UI" w:cs="Segoe UI"/>
                    <w:sz w:val="16"/>
                    <w:szCs w:val="20"/>
                  </w:rPr>
                </w:pPr>
                <w:r w:rsidRPr="00421FE5">
                  <w:rPr>
                    <w:rStyle w:val="Platzhaltertext"/>
                    <w:rFonts w:ascii="Segoe UI" w:hAnsi="Segoe UI" w:cs="Segoe UI"/>
                    <w:sz w:val="16"/>
                  </w:rPr>
                  <w:t>Bitte wählen</w:t>
                </w:r>
              </w:p>
            </w:tc>
          </w:sdtContent>
        </w:sdt>
      </w:tr>
    </w:tbl>
    <w:p w:rsidR="008756B1" w:rsidRPr="00421FE5" w:rsidRDefault="008756B1" w:rsidP="008756B1">
      <w:pPr>
        <w:tabs>
          <w:tab w:val="left" w:pos="2127"/>
          <w:tab w:val="right" w:leader="underscore" w:pos="8364"/>
        </w:tabs>
        <w:jc w:val="both"/>
        <w:rPr>
          <w:rFonts w:ascii="Segoe UI" w:hAnsi="Segoe UI" w:cs="Segoe UI"/>
          <w:sz w:val="14"/>
          <w:szCs w:val="14"/>
        </w:rPr>
      </w:pPr>
    </w:p>
    <w:p w:rsidR="008756B1" w:rsidRPr="00421FE5" w:rsidRDefault="008756B1" w:rsidP="008756B1">
      <w:pPr>
        <w:tabs>
          <w:tab w:val="left" w:pos="2410"/>
          <w:tab w:val="right" w:leader="underscore" w:pos="8364"/>
        </w:tabs>
        <w:jc w:val="both"/>
        <w:rPr>
          <w:rFonts w:ascii="Segoe UI" w:hAnsi="Segoe UI" w:cs="Segoe UI"/>
          <w:sz w:val="16"/>
          <w:szCs w:val="16"/>
        </w:rPr>
      </w:pPr>
      <w:r w:rsidRPr="00421FE5">
        <w:rPr>
          <w:rFonts w:ascii="Segoe UI" w:hAnsi="Segoe UI" w:cs="Segoe UI"/>
          <w:sz w:val="16"/>
          <w:szCs w:val="16"/>
        </w:rPr>
        <w:t xml:space="preserve">*Der Fachvorgesetzte hat in den letzten 3 Jahren eine Fachvorgesetztenschulung gemacht oder jedes Jahr eine IPA durchgeführt. Der Fachvorgesetzte ist der Betreuer, seitens Ihrer Firma, während der IPA. Er definiert die Aufgabe, betreut die IPA und bewertet zusammen mit den Experten, die Prüfung. Für die Anmeldung zur Fachvorgesetztenschulung E-Mail an: </w:t>
      </w:r>
      <w:hyperlink r:id="rId14" w:history="1">
        <w:r w:rsidRPr="00421FE5">
          <w:rPr>
            <w:rStyle w:val="Hyperlink"/>
            <w:rFonts w:ascii="Segoe UI" w:hAnsi="Segoe UI" w:cs="Segoe UI"/>
            <w:sz w:val="16"/>
            <w:szCs w:val="16"/>
          </w:rPr>
          <w:t>mario.koller@schindler.com</w:t>
        </w:r>
      </w:hyperlink>
    </w:p>
    <w:tbl>
      <w:tblPr>
        <w:tblStyle w:val="Tabellenraster"/>
        <w:tblW w:w="8647" w:type="dxa"/>
        <w:tblInd w:w="-5" w:type="dxa"/>
        <w:tblLook w:val="04A0" w:firstRow="1" w:lastRow="0" w:firstColumn="1" w:lastColumn="0" w:noHBand="0" w:noVBand="1"/>
      </w:tblPr>
      <w:tblGrid>
        <w:gridCol w:w="1985"/>
        <w:gridCol w:w="6662"/>
      </w:tblGrid>
      <w:tr w:rsidR="008756B1" w:rsidRPr="00421FE5" w:rsidTr="00B00ABC">
        <w:trPr>
          <w:trHeight w:val="567"/>
        </w:trPr>
        <w:tc>
          <w:tcPr>
            <w:tcW w:w="1985" w:type="dxa"/>
            <w:tcBorders>
              <w:top w:val="nil"/>
              <w:left w:val="nil"/>
              <w:bottom w:val="nil"/>
              <w:right w:val="nil"/>
            </w:tcBorders>
            <w:vAlign w:val="bottom"/>
          </w:tcPr>
          <w:p w:rsidR="008756B1" w:rsidRPr="00421FE5" w:rsidRDefault="008756B1" w:rsidP="00B00ABC">
            <w:pPr>
              <w:ind w:left="-112"/>
              <w:rPr>
                <w:rFonts w:ascii="Segoe UI" w:hAnsi="Segoe UI" w:cs="Segoe UI"/>
                <w:sz w:val="20"/>
              </w:rPr>
            </w:pPr>
            <w:r w:rsidRPr="00421FE5">
              <w:rPr>
                <w:rFonts w:ascii="Segoe UI" w:hAnsi="Segoe UI" w:cs="Segoe UI"/>
                <w:sz w:val="20"/>
              </w:rPr>
              <w:t>Bemerkungen:</w:t>
            </w:r>
          </w:p>
        </w:tc>
        <w:tc>
          <w:tcPr>
            <w:tcW w:w="6662" w:type="dxa"/>
            <w:tcBorders>
              <w:top w:val="nil"/>
              <w:left w:val="nil"/>
              <w:bottom w:val="single" w:sz="4" w:space="0" w:color="auto"/>
              <w:right w:val="nil"/>
            </w:tcBorders>
            <w:vAlign w:val="bottom"/>
          </w:tcPr>
          <w:p w:rsidR="008756B1" w:rsidRPr="00421FE5" w:rsidRDefault="00421FE5" w:rsidP="00B00ABC">
            <w:pPr>
              <w:rPr>
                <w:rFonts w:ascii="Segoe UI" w:hAnsi="Segoe UI" w:cs="Segoe UI"/>
                <w:sz w:val="20"/>
              </w:rPr>
            </w:pPr>
            <w:sdt>
              <w:sdtPr>
                <w:rPr>
                  <w:rFonts w:ascii="Segoe UI" w:hAnsi="Segoe UI" w:cs="Segoe UI"/>
                  <w:sz w:val="20"/>
                </w:rPr>
                <w:id w:val="1576165709"/>
                <w:placeholder>
                  <w:docPart w:val="9ABD20E47F4442F898737D8DF92BCF82"/>
                </w:placeholder>
                <w:showingPlcHdr/>
                <w:text/>
              </w:sdtPr>
              <w:sdtEndPr/>
              <w:sdtContent>
                <w:r w:rsidR="008756B1" w:rsidRPr="00421FE5">
                  <w:rPr>
                    <w:rStyle w:val="Platzhaltertext"/>
                    <w:rFonts w:ascii="Segoe UI" w:hAnsi="Segoe UI" w:cs="Segoe UI"/>
                  </w:rPr>
                  <w:t>Bemerkungen</w:t>
                </w:r>
              </w:sdtContent>
            </w:sdt>
            <w:r w:rsidR="008756B1" w:rsidRPr="00421FE5">
              <w:rPr>
                <w:rFonts w:ascii="Segoe UI" w:hAnsi="Segoe UI" w:cs="Segoe UI"/>
                <w:sz w:val="20"/>
              </w:rPr>
              <w:t xml:space="preserve"> </w:t>
            </w:r>
          </w:p>
        </w:tc>
      </w:tr>
    </w:tbl>
    <w:p w:rsidR="008756B1" w:rsidRPr="00421FE5" w:rsidRDefault="008756B1" w:rsidP="008756B1">
      <w:pPr>
        <w:tabs>
          <w:tab w:val="left" w:pos="2127"/>
          <w:tab w:val="right" w:leader="underscore" w:pos="8364"/>
        </w:tabs>
        <w:jc w:val="both"/>
        <w:rPr>
          <w:rFonts w:ascii="Segoe UI" w:hAnsi="Segoe UI" w:cs="Segoe UI"/>
          <w:sz w:val="14"/>
          <w:szCs w:val="14"/>
        </w:rPr>
      </w:pPr>
    </w:p>
    <w:p w:rsidR="008756B1" w:rsidRPr="00421FE5" w:rsidRDefault="008756B1" w:rsidP="008756B1">
      <w:pPr>
        <w:rPr>
          <w:rFonts w:ascii="Segoe UI" w:hAnsi="Segoe UI" w:cs="Segoe UI"/>
          <w:b/>
          <w:sz w:val="18"/>
        </w:rPr>
      </w:pPr>
      <w:r w:rsidRPr="00421FE5">
        <w:rPr>
          <w:rFonts w:ascii="Segoe UI" w:hAnsi="Segoe UI" w:cs="Segoe UI"/>
          <w:b/>
          <w:sz w:val="18"/>
        </w:rPr>
        <w:t>Zu prüfende Schwerpunkte gemäss Art. 4 Abs. 4 der Verordnung über die berufliche Grundbildung</w:t>
      </w:r>
    </w:p>
    <w:p w:rsidR="008756B1" w:rsidRPr="00421FE5" w:rsidRDefault="008756B1" w:rsidP="008756B1">
      <w:pPr>
        <w:rPr>
          <w:rFonts w:ascii="Segoe UI" w:hAnsi="Segoe UI" w:cs="Segoe UI"/>
          <w:sz w:val="16"/>
          <w:szCs w:val="16"/>
        </w:rPr>
      </w:pPr>
      <w:r w:rsidRPr="00421FE5">
        <w:rPr>
          <w:rFonts w:ascii="Segoe UI" w:hAnsi="Segoe UI" w:cs="Segoe UI"/>
          <w:sz w:val="16"/>
          <w:szCs w:val="16"/>
        </w:rPr>
        <w:t>Wenn mehrere zutreffen, nur das mit dem grössten Anteil angeben</w:t>
      </w:r>
    </w:p>
    <w:p w:rsidR="008756B1" w:rsidRPr="00421FE5" w:rsidRDefault="008756B1" w:rsidP="008756B1">
      <w:pPr>
        <w:rPr>
          <w:rFonts w:ascii="Segoe UI" w:hAnsi="Segoe UI" w:cs="Segoe UI"/>
          <w:sz w:val="16"/>
          <w:szCs w:val="16"/>
        </w:rPr>
      </w:pPr>
    </w:p>
    <w:p w:rsidR="008756B1" w:rsidRPr="00421FE5" w:rsidRDefault="008756B1" w:rsidP="008756B1">
      <w:pPr>
        <w:tabs>
          <w:tab w:val="left" w:pos="426"/>
          <w:tab w:val="left" w:pos="851"/>
          <w:tab w:val="left" w:pos="5103"/>
          <w:tab w:val="left" w:pos="5529"/>
          <w:tab w:val="left" w:pos="6096"/>
          <w:tab w:val="right" w:leader="underscore" w:pos="8364"/>
        </w:tabs>
        <w:spacing w:line="40" w:lineRule="atLeast"/>
        <w:rPr>
          <w:rFonts w:ascii="Segoe UI" w:hAnsi="Segoe UI" w:cs="Segoe UI"/>
          <w:sz w:val="16"/>
          <w:szCs w:val="16"/>
        </w:rPr>
      </w:pPr>
      <w:r w:rsidRPr="00421FE5">
        <w:rPr>
          <w:rFonts w:ascii="Segoe UI" w:hAnsi="Segoe UI" w:cs="Segoe UI"/>
          <w:sz w:val="16"/>
          <w:szCs w:val="16"/>
        </w:rPr>
        <w:t>s1</w:t>
      </w:r>
      <w:r w:rsidRPr="00421FE5">
        <w:rPr>
          <w:rFonts w:ascii="Segoe UI" w:hAnsi="Segoe UI" w:cs="Segoe UI"/>
          <w:sz w:val="16"/>
          <w:szCs w:val="16"/>
        </w:rPr>
        <w:tab/>
        <w:t>Projekte planen, abwickeln und auswerten</w:t>
      </w:r>
      <w:r w:rsidRPr="00421FE5">
        <w:rPr>
          <w:rFonts w:ascii="Segoe UI" w:hAnsi="Segoe UI" w:cs="Segoe UI"/>
          <w:sz w:val="16"/>
          <w:szCs w:val="16"/>
        </w:rPr>
        <w:tab/>
        <w:t>s11</w:t>
      </w:r>
      <w:r w:rsidRPr="00421FE5">
        <w:rPr>
          <w:rFonts w:ascii="Segoe UI" w:hAnsi="Segoe UI" w:cs="Segoe UI"/>
          <w:sz w:val="16"/>
          <w:szCs w:val="16"/>
        </w:rPr>
        <w:tab/>
        <w:t>Produkte prüfen und Messmittel unterhalten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s2</w:t>
      </w:r>
      <w:r w:rsidRPr="00421FE5">
        <w:rPr>
          <w:rFonts w:ascii="Segoe UI" w:hAnsi="Segoe UI" w:cs="Segoe UI"/>
          <w:sz w:val="16"/>
          <w:szCs w:val="16"/>
        </w:rPr>
        <w:tab/>
        <w:t>Teilprojekte planen und überwachen</w:t>
      </w:r>
      <w:r w:rsidRPr="00421FE5">
        <w:rPr>
          <w:rFonts w:ascii="Segoe UI" w:hAnsi="Segoe UI" w:cs="Segoe UI"/>
          <w:sz w:val="16"/>
          <w:szCs w:val="16"/>
        </w:rPr>
        <w:tab/>
        <w:t>s12</w:t>
      </w:r>
      <w:r w:rsidRPr="00421FE5">
        <w:rPr>
          <w:rFonts w:ascii="Segoe UI" w:hAnsi="Segoe UI" w:cs="Segoe UI"/>
          <w:sz w:val="16"/>
          <w:szCs w:val="16"/>
        </w:rPr>
        <w:tab/>
        <w:t xml:space="preserve">Baugruppen und Maschinen montieren &amp; </w:t>
      </w:r>
      <w:proofErr w:type="spellStart"/>
      <w:r w:rsidRPr="00421FE5">
        <w:rPr>
          <w:rFonts w:ascii="Segoe UI" w:hAnsi="Segoe UI" w:cs="Segoe UI"/>
          <w:sz w:val="16"/>
          <w:szCs w:val="16"/>
        </w:rPr>
        <w:t>Endabn</w:t>
      </w:r>
      <w:proofErr w:type="spellEnd"/>
      <w:r w:rsidRPr="00421FE5">
        <w:rPr>
          <w:rFonts w:ascii="Segoe UI" w:hAnsi="Segoe UI" w:cs="Segoe UI"/>
          <w:sz w:val="16"/>
          <w:szCs w:val="16"/>
        </w:rPr>
        <w:t>. durchführen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s3</w:t>
      </w:r>
      <w:r w:rsidRPr="00421FE5">
        <w:rPr>
          <w:rFonts w:ascii="Segoe UI" w:hAnsi="Segoe UI" w:cs="Segoe UI"/>
          <w:sz w:val="16"/>
          <w:szCs w:val="16"/>
        </w:rPr>
        <w:tab/>
        <w:t>Fertigungsunterlagen für Einzelteile und Baugruppen herstellen</w:t>
      </w:r>
      <w:r w:rsidRPr="00421FE5">
        <w:rPr>
          <w:rFonts w:ascii="Segoe UI" w:hAnsi="Segoe UI" w:cs="Segoe UI"/>
          <w:sz w:val="16"/>
          <w:szCs w:val="16"/>
        </w:rPr>
        <w:tab/>
        <w:t>s13</w:t>
      </w:r>
      <w:r w:rsidRPr="00421FE5">
        <w:rPr>
          <w:rFonts w:ascii="Segoe UI" w:hAnsi="Segoe UI" w:cs="Segoe UI"/>
          <w:sz w:val="16"/>
          <w:szCs w:val="16"/>
        </w:rPr>
        <w:tab/>
        <w:t>Externe Montage und Inbetriebnahmen durchführen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s4</w:t>
      </w:r>
      <w:r w:rsidRPr="00421FE5">
        <w:rPr>
          <w:rFonts w:ascii="Segoe UI" w:hAnsi="Segoe UI" w:cs="Segoe UI"/>
          <w:sz w:val="16"/>
          <w:szCs w:val="16"/>
        </w:rPr>
        <w:tab/>
        <w:t>Prototypen von Einzelteilen und Baugruppen herstellen</w:t>
      </w:r>
      <w:r w:rsidRPr="00421FE5">
        <w:rPr>
          <w:rFonts w:ascii="Segoe UI" w:hAnsi="Segoe UI" w:cs="Segoe UI"/>
          <w:sz w:val="16"/>
          <w:szCs w:val="16"/>
        </w:rPr>
        <w:tab/>
        <w:t>s14</w:t>
      </w:r>
      <w:r w:rsidRPr="00421FE5">
        <w:rPr>
          <w:rFonts w:ascii="Segoe UI" w:hAnsi="Segoe UI" w:cs="Segoe UI"/>
          <w:sz w:val="16"/>
          <w:szCs w:val="16"/>
        </w:rPr>
        <w:tab/>
        <w:t>Automatisierte Syst. montieren &amp; in Betrieb nehmen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s5</w:t>
      </w:r>
      <w:r w:rsidRPr="00421FE5">
        <w:rPr>
          <w:rFonts w:ascii="Segoe UI" w:hAnsi="Segoe UI" w:cs="Segoe UI"/>
          <w:sz w:val="16"/>
          <w:szCs w:val="16"/>
        </w:rPr>
        <w:tab/>
        <w:t>Werkzeuge und Fertigungsmittel herstellen</w:t>
      </w:r>
      <w:r w:rsidRPr="00421FE5">
        <w:rPr>
          <w:rFonts w:ascii="Segoe UI" w:hAnsi="Segoe UI" w:cs="Segoe UI"/>
          <w:sz w:val="16"/>
          <w:szCs w:val="16"/>
        </w:rPr>
        <w:tab/>
        <w:t>s15</w:t>
      </w:r>
      <w:r w:rsidRPr="00421FE5">
        <w:rPr>
          <w:rFonts w:ascii="Segoe UI" w:hAnsi="Segoe UI" w:cs="Segoe UI"/>
          <w:sz w:val="16"/>
          <w:szCs w:val="16"/>
        </w:rPr>
        <w:tab/>
        <w:t>Steuerungen mittels SPS programmieren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s6</w:t>
      </w:r>
      <w:r w:rsidRPr="00421FE5">
        <w:rPr>
          <w:rFonts w:ascii="Segoe UI" w:hAnsi="Segoe UI" w:cs="Segoe UI"/>
          <w:sz w:val="16"/>
          <w:szCs w:val="16"/>
        </w:rPr>
        <w:tab/>
        <w:t>Teile mit konventionellen Maschinen fertigen</w:t>
      </w:r>
      <w:r w:rsidRPr="00421FE5">
        <w:rPr>
          <w:rFonts w:ascii="Segoe UI" w:hAnsi="Segoe UI" w:cs="Segoe UI"/>
          <w:sz w:val="16"/>
          <w:szCs w:val="16"/>
        </w:rPr>
        <w:tab/>
        <w:t>s16</w:t>
      </w:r>
      <w:r w:rsidRPr="00421FE5">
        <w:rPr>
          <w:rFonts w:ascii="Segoe UI" w:hAnsi="Segoe UI" w:cs="Segoe UI"/>
          <w:sz w:val="16"/>
          <w:szCs w:val="16"/>
        </w:rPr>
        <w:tab/>
        <w:t>Instandhaltungsarbeiten &amp; Revisionen durchführen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s7</w:t>
      </w:r>
      <w:r w:rsidRPr="00421FE5">
        <w:rPr>
          <w:rFonts w:ascii="Segoe UI" w:hAnsi="Segoe UI" w:cs="Segoe UI"/>
          <w:sz w:val="16"/>
          <w:szCs w:val="16"/>
        </w:rPr>
        <w:tab/>
        <w:t>Teile mit CNC-Maschinen fertigen</w:t>
      </w:r>
      <w:r w:rsidRPr="00421FE5">
        <w:rPr>
          <w:rFonts w:ascii="Segoe UI" w:hAnsi="Segoe UI" w:cs="Segoe UI"/>
          <w:sz w:val="16"/>
          <w:szCs w:val="16"/>
        </w:rPr>
        <w:tab/>
        <w:t>s17</w:t>
      </w:r>
      <w:r w:rsidRPr="00421FE5">
        <w:rPr>
          <w:rFonts w:ascii="Segoe UI" w:hAnsi="Segoe UI" w:cs="Segoe UI"/>
          <w:sz w:val="16"/>
          <w:szCs w:val="16"/>
        </w:rPr>
        <w:tab/>
        <w:t>Störungen beheben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s8</w:t>
      </w:r>
      <w:r w:rsidRPr="00421FE5">
        <w:rPr>
          <w:rFonts w:ascii="Segoe UI" w:hAnsi="Segoe UI" w:cs="Segoe UI"/>
          <w:sz w:val="16"/>
          <w:szCs w:val="16"/>
        </w:rPr>
        <w:tab/>
      </w:r>
      <w:proofErr w:type="spellStart"/>
      <w:r w:rsidRPr="00421FE5">
        <w:rPr>
          <w:rFonts w:ascii="Segoe UI" w:hAnsi="Segoe UI" w:cs="Segoe UI"/>
          <w:sz w:val="16"/>
          <w:szCs w:val="16"/>
        </w:rPr>
        <w:t>Décolletageteile</w:t>
      </w:r>
      <w:proofErr w:type="spellEnd"/>
      <w:r w:rsidRPr="00421FE5">
        <w:rPr>
          <w:rFonts w:ascii="Segoe UI" w:hAnsi="Segoe UI" w:cs="Segoe UI"/>
          <w:sz w:val="16"/>
          <w:szCs w:val="16"/>
        </w:rPr>
        <w:t xml:space="preserve"> mit konventionellen Maschinen fertigen</w:t>
      </w:r>
      <w:r w:rsidRPr="00421FE5">
        <w:rPr>
          <w:rFonts w:ascii="Segoe UI" w:hAnsi="Segoe UI" w:cs="Segoe UI"/>
          <w:sz w:val="16"/>
          <w:szCs w:val="16"/>
        </w:rPr>
        <w:tab/>
        <w:t>s18</w:t>
      </w:r>
      <w:r w:rsidRPr="00421FE5">
        <w:rPr>
          <w:rFonts w:ascii="Segoe UI" w:hAnsi="Segoe UI" w:cs="Segoe UI"/>
          <w:sz w:val="16"/>
          <w:szCs w:val="16"/>
        </w:rPr>
        <w:tab/>
        <w:t>Unterhalt von Luftfahrzeug-Baugruppen durchführen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s9</w:t>
      </w:r>
      <w:r w:rsidRPr="00421FE5">
        <w:rPr>
          <w:rFonts w:ascii="Segoe UI" w:hAnsi="Segoe UI" w:cs="Segoe UI"/>
          <w:sz w:val="16"/>
          <w:szCs w:val="16"/>
        </w:rPr>
        <w:tab/>
      </w:r>
      <w:proofErr w:type="spellStart"/>
      <w:r w:rsidRPr="00421FE5">
        <w:rPr>
          <w:rFonts w:ascii="Segoe UI" w:hAnsi="Segoe UI" w:cs="Segoe UI"/>
          <w:sz w:val="16"/>
          <w:szCs w:val="16"/>
        </w:rPr>
        <w:t>Décolletageteile</w:t>
      </w:r>
      <w:proofErr w:type="spellEnd"/>
      <w:r w:rsidRPr="00421FE5">
        <w:rPr>
          <w:rFonts w:ascii="Segoe UI" w:hAnsi="Segoe UI" w:cs="Segoe UI"/>
          <w:sz w:val="16"/>
          <w:szCs w:val="16"/>
        </w:rPr>
        <w:t xml:space="preserve"> mit CNC-Maschinen fertigen</w:t>
      </w:r>
      <w:r w:rsidRPr="00421FE5">
        <w:rPr>
          <w:rFonts w:ascii="Segoe UI" w:hAnsi="Segoe UI" w:cs="Segoe UI"/>
          <w:sz w:val="16"/>
          <w:szCs w:val="16"/>
        </w:rPr>
        <w:tab/>
        <w:t>s19</w:t>
      </w:r>
      <w:r w:rsidRPr="00421FE5">
        <w:rPr>
          <w:rFonts w:ascii="Segoe UI" w:hAnsi="Segoe UI" w:cs="Segoe UI"/>
          <w:sz w:val="16"/>
          <w:szCs w:val="16"/>
        </w:rPr>
        <w:tab/>
        <w:t>Unterhalt von Luftfahrzeugen durchführen</w:t>
      </w:r>
    </w:p>
    <w:p w:rsidR="008756B1" w:rsidRPr="00421FE5" w:rsidRDefault="008756B1" w:rsidP="008756B1">
      <w:pPr>
        <w:tabs>
          <w:tab w:val="left" w:pos="426"/>
          <w:tab w:val="left" w:pos="851"/>
          <w:tab w:val="left" w:pos="5103"/>
          <w:tab w:val="left" w:pos="5529"/>
          <w:tab w:val="left" w:pos="6096"/>
        </w:tabs>
        <w:spacing w:line="40" w:lineRule="atLeast"/>
        <w:rPr>
          <w:rFonts w:ascii="Segoe UI" w:hAnsi="Segoe UI" w:cs="Segoe UI"/>
          <w:sz w:val="16"/>
          <w:szCs w:val="16"/>
        </w:rPr>
      </w:pPr>
      <w:r w:rsidRPr="00421FE5">
        <w:rPr>
          <w:rFonts w:ascii="Segoe UI" w:hAnsi="Segoe UI" w:cs="Segoe UI"/>
          <w:sz w:val="16"/>
          <w:szCs w:val="16"/>
        </w:rPr>
        <w:t>s10</w:t>
      </w:r>
      <w:r w:rsidRPr="00421FE5">
        <w:rPr>
          <w:rFonts w:ascii="Segoe UI" w:hAnsi="Segoe UI" w:cs="Segoe UI"/>
          <w:sz w:val="16"/>
          <w:szCs w:val="16"/>
        </w:rPr>
        <w:tab/>
        <w:t>Produktion mikrotechnischer Produkte überwachen</w:t>
      </w:r>
      <w:r w:rsidRPr="00421FE5">
        <w:rPr>
          <w:rFonts w:ascii="Segoe UI" w:hAnsi="Segoe UI" w:cs="Segoe UI"/>
          <w:sz w:val="16"/>
          <w:szCs w:val="16"/>
        </w:rPr>
        <w:tab/>
        <w:t>s20</w:t>
      </w:r>
      <w:r w:rsidRPr="00421FE5">
        <w:rPr>
          <w:rFonts w:ascii="Segoe UI" w:hAnsi="Segoe UI" w:cs="Segoe UI"/>
          <w:sz w:val="16"/>
          <w:szCs w:val="16"/>
        </w:rPr>
        <w:tab/>
        <w:t>Ausbildungssequenzen planen, durchführen &amp; auswerten</w:t>
      </w:r>
    </w:p>
    <w:p w:rsidR="008756B1" w:rsidRPr="00421FE5" w:rsidRDefault="008756B1" w:rsidP="008756B1">
      <w:pPr>
        <w:tabs>
          <w:tab w:val="left" w:pos="5103"/>
        </w:tabs>
        <w:spacing w:line="40" w:lineRule="atLeast"/>
        <w:rPr>
          <w:rFonts w:ascii="Segoe UI" w:hAnsi="Segoe UI" w:cs="Segoe UI"/>
          <w:sz w:val="16"/>
          <w:szCs w:val="16"/>
        </w:rPr>
      </w:pPr>
      <w:r w:rsidRPr="00421FE5">
        <w:rPr>
          <w:rFonts w:ascii="Segoe UI" w:hAnsi="Segoe UI" w:cs="Segoe UI"/>
          <w:sz w:val="16"/>
          <w:szCs w:val="16"/>
        </w:rPr>
        <w:tab/>
        <w:t>s21    Aufzugsanlagen montieren &amp; in Betrieb nehmen</w:t>
      </w:r>
    </w:p>
    <w:p w:rsidR="008756B1" w:rsidRPr="00421FE5" w:rsidRDefault="008756B1" w:rsidP="008756B1">
      <w:pPr>
        <w:rPr>
          <w:rFonts w:ascii="Segoe UI" w:hAnsi="Segoe UI" w:cs="Segoe UI"/>
          <w:b/>
          <w:sz w:val="20"/>
          <w:szCs w:val="20"/>
        </w:rPr>
      </w:pPr>
      <w:r w:rsidRPr="00421FE5">
        <w:rPr>
          <w:rFonts w:ascii="Segoe UI" w:hAnsi="Segoe UI" w:cs="Segoe UI"/>
          <w:b/>
          <w:sz w:val="20"/>
          <w:szCs w:val="20"/>
        </w:rPr>
        <w:t xml:space="preserve">Wichtig </w:t>
      </w:r>
    </w:p>
    <w:p w:rsidR="008756B1" w:rsidRPr="00421FE5" w:rsidRDefault="008756B1" w:rsidP="008756B1">
      <w:pPr>
        <w:pStyle w:val="Listenabsatz"/>
        <w:numPr>
          <w:ilvl w:val="0"/>
          <w:numId w:val="36"/>
        </w:numPr>
        <w:rPr>
          <w:rFonts w:ascii="Segoe UI" w:hAnsi="Segoe UI" w:cs="Segoe UI"/>
          <w:sz w:val="20"/>
          <w:szCs w:val="20"/>
        </w:rPr>
      </w:pPr>
      <w:r w:rsidRPr="00421FE5">
        <w:rPr>
          <w:rFonts w:ascii="Segoe UI" w:hAnsi="Segoe UI" w:cs="Segoe UI"/>
          <w:sz w:val="20"/>
          <w:szCs w:val="20"/>
        </w:rPr>
        <w:t>Dieses Beiblatt muss nicht mehr ausgedruckt und unterschrieben werden</w:t>
      </w:r>
    </w:p>
    <w:p w:rsidR="008756B1" w:rsidRPr="00421FE5" w:rsidRDefault="008756B1" w:rsidP="008756B1">
      <w:pPr>
        <w:pStyle w:val="Listenabsatz"/>
        <w:numPr>
          <w:ilvl w:val="0"/>
          <w:numId w:val="36"/>
        </w:numPr>
        <w:rPr>
          <w:rFonts w:ascii="Segoe UI" w:hAnsi="Segoe UI" w:cs="Segoe UI"/>
          <w:sz w:val="20"/>
          <w:szCs w:val="20"/>
        </w:rPr>
      </w:pPr>
      <w:r w:rsidRPr="00421FE5">
        <w:rPr>
          <w:rFonts w:ascii="Segoe UI" w:hAnsi="Segoe UI" w:cs="Segoe UI"/>
          <w:sz w:val="20"/>
          <w:szCs w:val="20"/>
        </w:rPr>
        <w:t xml:space="preserve">Die </w:t>
      </w:r>
      <w:proofErr w:type="spellStart"/>
      <w:r w:rsidRPr="00421FE5">
        <w:rPr>
          <w:rFonts w:ascii="Segoe UI" w:hAnsi="Segoe UI" w:cs="Segoe UI"/>
          <w:sz w:val="20"/>
          <w:szCs w:val="20"/>
        </w:rPr>
        <w:t>IPA’s</w:t>
      </w:r>
      <w:proofErr w:type="spellEnd"/>
      <w:r w:rsidRPr="00421FE5">
        <w:rPr>
          <w:rFonts w:ascii="Segoe UI" w:hAnsi="Segoe UI" w:cs="Segoe UI"/>
          <w:sz w:val="20"/>
          <w:szCs w:val="20"/>
        </w:rPr>
        <w:t xml:space="preserve"> werden ab QV 2023 mittels </w:t>
      </w:r>
      <w:proofErr w:type="spellStart"/>
      <w:r w:rsidRPr="00421FE5">
        <w:rPr>
          <w:rFonts w:ascii="Segoe UI" w:hAnsi="Segoe UI" w:cs="Segoe UI"/>
          <w:sz w:val="20"/>
          <w:szCs w:val="20"/>
        </w:rPr>
        <w:t>Sephir</w:t>
      </w:r>
      <w:proofErr w:type="spellEnd"/>
      <w:r w:rsidRPr="00421FE5">
        <w:rPr>
          <w:rFonts w:ascii="Segoe UI" w:hAnsi="Segoe UI" w:cs="Segoe UI"/>
          <w:sz w:val="20"/>
          <w:szCs w:val="20"/>
        </w:rPr>
        <w:t xml:space="preserve"> durchgeführt. (Instruktion durch Prüfungs-Experten)</w:t>
      </w:r>
    </w:p>
    <w:p w:rsidR="00421FE5" w:rsidRDefault="00421FE5" w:rsidP="00421FE5">
      <w:pPr>
        <w:ind w:left="28"/>
        <w:rPr>
          <w:rFonts w:ascii="Segoe UI" w:hAnsi="Segoe UI" w:cs="Segoe UI"/>
          <w:b/>
          <w:sz w:val="20"/>
        </w:rPr>
      </w:pPr>
    </w:p>
    <w:p w:rsidR="00F82B36" w:rsidRPr="00421FE5" w:rsidRDefault="008756B1" w:rsidP="00421FE5">
      <w:pPr>
        <w:ind w:left="28"/>
        <w:rPr>
          <w:rFonts w:ascii="Segoe UI" w:hAnsi="Segoe UI" w:cs="Segoe UI"/>
          <w:b/>
          <w:sz w:val="20"/>
        </w:rPr>
      </w:pPr>
      <w:r w:rsidRPr="00421FE5">
        <w:rPr>
          <w:rFonts w:ascii="Segoe UI" w:hAnsi="Segoe UI" w:cs="Segoe UI"/>
          <w:b/>
          <w:sz w:val="20"/>
        </w:rPr>
        <w:t>Rücksendung</w:t>
      </w:r>
      <w:r w:rsidR="00421FE5">
        <w:rPr>
          <w:rFonts w:ascii="Segoe UI" w:hAnsi="Segoe UI" w:cs="Segoe UI"/>
          <w:b/>
          <w:sz w:val="20"/>
        </w:rPr>
        <w:t xml:space="preserve"> </w:t>
      </w:r>
      <w:r w:rsidRPr="00421FE5">
        <w:rPr>
          <w:rFonts w:ascii="Segoe UI" w:hAnsi="Segoe UI" w:cs="Segoe UI"/>
          <w:sz w:val="20"/>
        </w:rPr>
        <w:t xml:space="preserve">Per Mail an </w:t>
      </w:r>
      <w:hyperlink r:id="rId15" w:history="1">
        <w:r w:rsidRPr="00421FE5">
          <w:rPr>
            <w:rStyle w:val="Hyperlink"/>
            <w:rFonts w:ascii="Segoe UI" w:hAnsi="Segoe UI" w:cs="Segoe UI"/>
            <w:sz w:val="20"/>
          </w:rPr>
          <w:t>BetrieblicheBildung.dbw@lu.ch</w:t>
        </w:r>
      </w:hyperlink>
      <w:r w:rsidRPr="00421FE5">
        <w:rPr>
          <w:rFonts w:ascii="Segoe UI" w:hAnsi="Segoe UI" w:cs="Segoe UI"/>
          <w:sz w:val="20"/>
        </w:rPr>
        <w:t xml:space="preserve"> oder Upload via Portal bis spätestens </w:t>
      </w:r>
      <w:r w:rsidRPr="00421FE5">
        <w:rPr>
          <w:rFonts w:ascii="Segoe UI" w:hAnsi="Segoe UI" w:cs="Segoe UI"/>
          <w:b/>
          <w:sz w:val="20"/>
        </w:rPr>
        <w:t xml:space="preserve">31. Oktober </w:t>
      </w:r>
    </w:p>
    <w:sectPr w:rsidR="00F82B36" w:rsidRPr="00421FE5" w:rsidSect="00E21859">
      <w:headerReference w:type="default" r:id="rId16"/>
      <w:footerReference w:type="default" r:id="rId17"/>
      <w:headerReference w:type="first" r:id="rId18"/>
      <w:footerReference w:type="first" r:id="rId19"/>
      <w:type w:val="continuous"/>
      <w:pgSz w:w="11906" w:h="16838" w:code="9"/>
      <w:pgMar w:top="1418" w:right="707" w:bottom="1134" w:left="1134"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C5" w:rsidRPr="00F82B36" w:rsidRDefault="00D242C5">
      <w:r w:rsidRPr="00F82B36">
        <w:separator/>
      </w:r>
    </w:p>
  </w:endnote>
  <w:endnote w:type="continuationSeparator" w:id="0">
    <w:p w:rsidR="00D242C5" w:rsidRPr="00F82B36" w:rsidRDefault="00D242C5">
      <w:r w:rsidRPr="00F82B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32" w:rsidRPr="00ED7632" w:rsidRDefault="00ED7632" w:rsidP="00ED7632">
    <w:pPr>
      <w:pStyle w:val="Fuzeile"/>
      <w:ind w:left="-567"/>
      <w:rPr>
        <w:rFonts w:ascii="Segoe UI" w:hAnsi="Segoe UI" w:cs="Segoe UI"/>
      </w:rPr>
    </w:pPr>
    <w:r w:rsidRPr="00ED7632">
      <w:rPr>
        <w:rFonts w:ascii="Segoe UI" w:hAnsi="Segoe UI" w:cs="Segoe UI"/>
        <w:noProof/>
      </w:rPr>
      <w:drawing>
        <wp:anchor distT="0" distB="0" distL="114300" distR="114300" simplePos="0" relativeHeight="251663360" behindDoc="1" locked="1" layoutInCell="1" allowOverlap="1" wp14:anchorId="3F89BC69" wp14:editId="220DCF1B">
          <wp:simplePos x="0" y="0"/>
          <wp:positionH relativeFrom="page">
            <wp:posOffset>635</wp:posOffset>
          </wp:positionH>
          <wp:positionV relativeFrom="page">
            <wp:posOffset>635</wp:posOffset>
          </wp:positionV>
          <wp:extent cx="1079500" cy="10691495"/>
          <wp:effectExtent l="0" t="0" r="6350" b="0"/>
          <wp:wrapNone/>
          <wp:docPr id="3"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r w:rsidRPr="00ED7632">
      <w:rPr>
        <w:rFonts w:ascii="Segoe UI" w:hAnsi="Segoe UI" w:cs="Segoe UI"/>
      </w:rPr>
      <w:t>V23.7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421FE5">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A230F1" w:rsidTr="005D0B28">
      <w:tc>
        <w:tcPr>
          <w:tcW w:w="6177" w:type="dxa"/>
          <w:vAlign w:val="center"/>
        </w:tcPr>
        <w:p w:rsidR="003D3E87" w:rsidRPr="007970F5" w:rsidRDefault="00F82B36"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F82B36"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E86F10">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421FE5">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E86F10">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421FE5">
            <w:rPr>
              <w:noProof/>
              <w:lang w:eastAsia="de-DE"/>
            </w:rPr>
            <w:t>2</w:t>
          </w:r>
          <w:r w:rsidRPr="00F82120">
            <w:rPr>
              <w:lang w:eastAsia="de-DE"/>
            </w:rPr>
            <w:fldChar w:fldCharType="end"/>
          </w:r>
        </w:p>
      </w:tc>
    </w:tr>
    <w:tr w:rsidR="00A230F1" w:rsidTr="005D0B28">
      <w:tc>
        <w:tcPr>
          <w:tcW w:w="6177" w:type="dxa"/>
          <w:vAlign w:val="center"/>
        </w:tcPr>
        <w:p w:rsidR="003D3E87" w:rsidRPr="00B97F1C" w:rsidRDefault="00421FE5" w:rsidP="009500C4">
          <w:pPr>
            <w:pStyle w:val="Fusszeile-Pfad"/>
            <w:rPr>
              <w:lang w:eastAsia="de-DE"/>
            </w:rPr>
          </w:pPr>
          <w:bookmarkStart w:id="0" w:name="FusszeileFolgeseiten" w:colFirst="0" w:colLast="0"/>
        </w:p>
      </w:tc>
      <w:tc>
        <w:tcPr>
          <w:tcW w:w="2951" w:type="dxa"/>
        </w:tcPr>
        <w:p w:rsidR="003D3E87" w:rsidRPr="009500C4" w:rsidRDefault="00421FE5" w:rsidP="003D3E87">
          <w:pPr>
            <w:jc w:val="right"/>
            <w:rPr>
              <w:sz w:val="2"/>
              <w:szCs w:val="2"/>
              <w:lang w:eastAsia="de-DE"/>
            </w:rPr>
          </w:pPr>
        </w:p>
      </w:tc>
    </w:tr>
    <w:bookmarkEnd w:id="0"/>
  </w:tbl>
  <w:p w:rsidR="003D3E87" w:rsidRDefault="00421FE5">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F82B36">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E86F10">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421FE5">
      <w:rPr>
        <w:noProof/>
      </w:rPr>
      <w:instrText>04.10.2023, 07:31:38</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E86F10">
      <w:rPr>
        <w:noProof/>
        <w:lang w:val="en-US"/>
      </w:rPr>
      <w:instrText>\\kt\shares\KTHOMES\00380536\Eigene Dokumente\CMIAXIOMA\107d22f4956f49b7b80f5081f4d36fa5\Automatikmonteur EFZ_Automatikmonteurin EFZ.docx</w:instrText>
    </w:r>
    <w:r>
      <w:fldChar w:fldCharType="end"/>
    </w:r>
    <w:r w:rsidRPr="003173DA">
      <w:rPr>
        <w:lang w:val="en-US"/>
      </w:rPr>
      <w:instrText>" \&lt;OawJumpToField value=0/&gt;</w:instrText>
    </w:r>
    <w:r>
      <w:fldChar w:fldCharType="separate"/>
    </w:r>
    <w:r w:rsidR="00421FE5">
      <w:rPr>
        <w:noProof/>
      </w:rPr>
      <w:t>04.10.2023, 07:31:38</w:t>
    </w:r>
    <w:r w:rsidR="00421FE5" w:rsidRPr="003173DA">
      <w:rPr>
        <w:noProof/>
        <w:lang w:val="en-US"/>
      </w:rPr>
      <w:t xml:space="preserve">, </w:t>
    </w:r>
    <w:r w:rsidR="00421FE5">
      <w:rPr>
        <w:noProof/>
        <w:lang w:val="en-US"/>
      </w:rPr>
      <w:t>\\kt\shares\KTHOMES\00380536\Eigene Dokumente\CMIAXIOMA\107d22f4956f49b7b80f5081f4d36fa5\Automatikmonteur EFZ_Automatikmonteurin EFZ.docx</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E86F10">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421FE5">
      <w:rPr>
        <w:noProof/>
      </w:rPr>
      <w:instrText>04.10.2023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E86F10">
      <w:rPr>
        <w:noProof/>
        <w:lang w:val="en-US"/>
      </w:rPr>
      <w:instrText>\\kt\shares\KTHOMES\00380536\Eigene Dokumente\CMIAXIOMA\107d22f4956f49b7b80f5081f4d36fa5\Automatikmonteur EFZ_Automatikmonteurin EFZ.docx</w:instrText>
    </w:r>
    <w:r>
      <w:fldChar w:fldCharType="end"/>
    </w:r>
    <w:r w:rsidRPr="003173DA">
      <w:rPr>
        <w:lang w:val="en-US"/>
      </w:rPr>
      <w:instrText>" \&lt;OawJumpToField value=0/&gt;</w:instrText>
    </w:r>
    <w:r>
      <w:fldChar w:fldCharType="separate"/>
    </w:r>
    <w:r w:rsidR="00421FE5">
      <w:rPr>
        <w:noProof/>
      </w:rPr>
      <w:t>04.10.2023</w:t>
    </w:r>
    <w:r w:rsidR="00421FE5" w:rsidRPr="003173DA">
      <w:rPr>
        <w:noProof/>
        <w:lang w:val="en-US"/>
      </w:rPr>
      <w:t xml:space="preserve">, </w:t>
    </w:r>
    <w:r w:rsidR="00421FE5">
      <w:rPr>
        <w:noProof/>
        <w:lang w:val="en-US"/>
      </w:rPr>
      <w:t>\\kt\shares\KTHOMES\00380536\Eigene Dokumente\CMIAXIOMA\107d22f4956f49b7b80f5081f4d36fa5\Automatikmonteur EFZ_Automatikmonteurin EFZ.docx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C5" w:rsidRPr="00F82B36" w:rsidRDefault="00D242C5">
      <w:r w:rsidRPr="00F82B36">
        <w:separator/>
      </w:r>
    </w:p>
  </w:footnote>
  <w:footnote w:type="continuationSeparator" w:id="0">
    <w:p w:rsidR="00D242C5" w:rsidRPr="00F82B36" w:rsidRDefault="00D242C5">
      <w:r w:rsidRPr="00F82B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82B36" w:rsidRDefault="00ED7632" w:rsidP="00F82B36">
    <w:r w:rsidRPr="00792238">
      <w:rPr>
        <w:noProof/>
      </w:rPr>
      <w:drawing>
        <wp:anchor distT="0" distB="0" distL="114300" distR="114300" simplePos="0" relativeHeight="251665408" behindDoc="0" locked="1" layoutInCell="1" allowOverlap="1" wp14:anchorId="240724DC" wp14:editId="411DCC49">
          <wp:simplePos x="0" y="0"/>
          <wp:positionH relativeFrom="page">
            <wp:posOffset>-365760</wp:posOffset>
          </wp:positionH>
          <wp:positionV relativeFrom="page">
            <wp:posOffset>0</wp:posOffset>
          </wp:positionV>
          <wp:extent cx="7559675" cy="1259840"/>
          <wp:effectExtent l="0" t="0" r="0" b="0"/>
          <wp:wrapNone/>
          <wp:docPr id="4"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F82B36" w:rsidRPr="00F82B36">
      <w:t> </w:t>
    </w:r>
  </w:p>
  <w:p w:rsidR="003D3E87" w:rsidRPr="00F82B36" w:rsidRDefault="00F82B36" w:rsidP="00F82B36">
    <w:r w:rsidRPr="00F82B36">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421FE5"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421FE5">
    <w:pPr>
      <w:spacing w:line="20" w:lineRule="exact"/>
      <w:rPr>
        <w:sz w:val="2"/>
        <w:szCs w:val="2"/>
      </w:rPr>
    </w:pPr>
  </w:p>
  <w:p w:rsidR="003D3E87" w:rsidRPr="00473DA5" w:rsidRDefault="00F82B36">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40D2EB1"/>
    <w:multiLevelType w:val="hybridMultilevel"/>
    <w:tmpl w:val="CD6407EC"/>
    <w:lvl w:ilvl="0" w:tplc="F774B24E">
      <w:start w:val="5"/>
      <w:numFmt w:val="bullet"/>
      <w:lvlText w:val="-"/>
      <w:lvlJc w:val="left"/>
      <w:pPr>
        <w:ind w:left="388" w:hanging="360"/>
      </w:pPr>
      <w:rPr>
        <w:rFonts w:ascii="Arial" w:eastAsia="Times New Roman" w:hAnsi="Arial" w:cs="Arial" w:hint="default"/>
      </w:rPr>
    </w:lvl>
    <w:lvl w:ilvl="1" w:tplc="08070003" w:tentative="1">
      <w:start w:val="1"/>
      <w:numFmt w:val="bullet"/>
      <w:lvlText w:val="o"/>
      <w:lvlJc w:val="left"/>
      <w:pPr>
        <w:ind w:left="1108" w:hanging="360"/>
      </w:pPr>
      <w:rPr>
        <w:rFonts w:ascii="Courier New" w:hAnsi="Courier New" w:cs="Courier New" w:hint="default"/>
      </w:rPr>
    </w:lvl>
    <w:lvl w:ilvl="2" w:tplc="08070005" w:tentative="1">
      <w:start w:val="1"/>
      <w:numFmt w:val="bullet"/>
      <w:lvlText w:val=""/>
      <w:lvlJc w:val="left"/>
      <w:pPr>
        <w:ind w:left="1828" w:hanging="360"/>
      </w:pPr>
      <w:rPr>
        <w:rFonts w:ascii="Wingdings" w:hAnsi="Wingdings" w:hint="default"/>
      </w:rPr>
    </w:lvl>
    <w:lvl w:ilvl="3" w:tplc="08070001" w:tentative="1">
      <w:start w:val="1"/>
      <w:numFmt w:val="bullet"/>
      <w:lvlText w:val=""/>
      <w:lvlJc w:val="left"/>
      <w:pPr>
        <w:ind w:left="2548" w:hanging="360"/>
      </w:pPr>
      <w:rPr>
        <w:rFonts w:ascii="Symbol" w:hAnsi="Symbol" w:hint="default"/>
      </w:rPr>
    </w:lvl>
    <w:lvl w:ilvl="4" w:tplc="08070003" w:tentative="1">
      <w:start w:val="1"/>
      <w:numFmt w:val="bullet"/>
      <w:lvlText w:val="o"/>
      <w:lvlJc w:val="left"/>
      <w:pPr>
        <w:ind w:left="3268" w:hanging="360"/>
      </w:pPr>
      <w:rPr>
        <w:rFonts w:ascii="Courier New" w:hAnsi="Courier New" w:cs="Courier New" w:hint="default"/>
      </w:rPr>
    </w:lvl>
    <w:lvl w:ilvl="5" w:tplc="08070005" w:tentative="1">
      <w:start w:val="1"/>
      <w:numFmt w:val="bullet"/>
      <w:lvlText w:val=""/>
      <w:lvlJc w:val="left"/>
      <w:pPr>
        <w:ind w:left="3988" w:hanging="360"/>
      </w:pPr>
      <w:rPr>
        <w:rFonts w:ascii="Wingdings" w:hAnsi="Wingdings" w:hint="default"/>
      </w:rPr>
    </w:lvl>
    <w:lvl w:ilvl="6" w:tplc="08070001" w:tentative="1">
      <w:start w:val="1"/>
      <w:numFmt w:val="bullet"/>
      <w:lvlText w:val=""/>
      <w:lvlJc w:val="left"/>
      <w:pPr>
        <w:ind w:left="4708" w:hanging="360"/>
      </w:pPr>
      <w:rPr>
        <w:rFonts w:ascii="Symbol" w:hAnsi="Symbol" w:hint="default"/>
      </w:rPr>
    </w:lvl>
    <w:lvl w:ilvl="7" w:tplc="08070003" w:tentative="1">
      <w:start w:val="1"/>
      <w:numFmt w:val="bullet"/>
      <w:lvlText w:val="o"/>
      <w:lvlJc w:val="left"/>
      <w:pPr>
        <w:ind w:left="5428" w:hanging="360"/>
      </w:pPr>
      <w:rPr>
        <w:rFonts w:ascii="Courier New" w:hAnsi="Courier New" w:cs="Courier New" w:hint="default"/>
      </w:rPr>
    </w:lvl>
    <w:lvl w:ilvl="8" w:tplc="08070005" w:tentative="1">
      <w:start w:val="1"/>
      <w:numFmt w:val="bullet"/>
      <w:lvlText w:val=""/>
      <w:lvlJc w:val="left"/>
      <w:pPr>
        <w:ind w:left="6148" w:hanging="360"/>
      </w:pPr>
      <w:rPr>
        <w:rFonts w:ascii="Wingdings" w:hAnsi="Wingding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51A6A298">
      <w:start w:val="1"/>
      <w:numFmt w:val="decimal"/>
      <w:pStyle w:val="ListWithNumbers"/>
      <w:lvlText w:val="%1."/>
      <w:lvlJc w:val="left"/>
      <w:pPr>
        <w:ind w:left="425" w:hanging="425"/>
      </w:pPr>
      <w:rPr>
        <w:rFonts w:hint="default"/>
      </w:rPr>
    </w:lvl>
    <w:lvl w:ilvl="1" w:tplc="4D88B930" w:tentative="1">
      <w:start w:val="1"/>
      <w:numFmt w:val="lowerLetter"/>
      <w:lvlText w:val="%2."/>
      <w:lvlJc w:val="left"/>
      <w:pPr>
        <w:ind w:left="1440" w:hanging="360"/>
      </w:pPr>
    </w:lvl>
    <w:lvl w:ilvl="2" w:tplc="EC225C22" w:tentative="1">
      <w:start w:val="1"/>
      <w:numFmt w:val="lowerRoman"/>
      <w:lvlText w:val="%3."/>
      <w:lvlJc w:val="right"/>
      <w:pPr>
        <w:ind w:left="2160" w:hanging="180"/>
      </w:pPr>
    </w:lvl>
    <w:lvl w:ilvl="3" w:tplc="DDBE814E" w:tentative="1">
      <w:start w:val="1"/>
      <w:numFmt w:val="decimal"/>
      <w:lvlText w:val="%4."/>
      <w:lvlJc w:val="left"/>
      <w:pPr>
        <w:ind w:left="2880" w:hanging="360"/>
      </w:pPr>
    </w:lvl>
    <w:lvl w:ilvl="4" w:tplc="0CC8B7B8" w:tentative="1">
      <w:start w:val="1"/>
      <w:numFmt w:val="lowerLetter"/>
      <w:lvlText w:val="%5."/>
      <w:lvlJc w:val="left"/>
      <w:pPr>
        <w:ind w:left="3600" w:hanging="360"/>
      </w:pPr>
    </w:lvl>
    <w:lvl w:ilvl="5" w:tplc="B3BE0C08" w:tentative="1">
      <w:start w:val="1"/>
      <w:numFmt w:val="lowerRoman"/>
      <w:lvlText w:val="%6."/>
      <w:lvlJc w:val="right"/>
      <w:pPr>
        <w:ind w:left="4320" w:hanging="180"/>
      </w:pPr>
    </w:lvl>
    <w:lvl w:ilvl="6" w:tplc="0CEAE274" w:tentative="1">
      <w:start w:val="1"/>
      <w:numFmt w:val="decimal"/>
      <w:lvlText w:val="%7."/>
      <w:lvlJc w:val="left"/>
      <w:pPr>
        <w:ind w:left="5040" w:hanging="360"/>
      </w:pPr>
    </w:lvl>
    <w:lvl w:ilvl="7" w:tplc="08B21192" w:tentative="1">
      <w:start w:val="1"/>
      <w:numFmt w:val="lowerLetter"/>
      <w:lvlText w:val="%8."/>
      <w:lvlJc w:val="left"/>
      <w:pPr>
        <w:ind w:left="5760" w:hanging="360"/>
      </w:pPr>
    </w:lvl>
    <w:lvl w:ilvl="8" w:tplc="89A8566E"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455A13B0">
      <w:start w:val="1"/>
      <w:numFmt w:val="decimal"/>
      <w:pStyle w:val="ListLevelsWithNumbers"/>
      <w:suff w:val="space"/>
      <w:lvlText w:val="%1."/>
      <w:lvlJc w:val="left"/>
      <w:pPr>
        <w:ind w:left="0" w:firstLine="0"/>
      </w:pPr>
      <w:rPr>
        <w:rFonts w:hint="default"/>
      </w:rPr>
    </w:lvl>
    <w:lvl w:ilvl="1" w:tplc="B540F712" w:tentative="1">
      <w:start w:val="1"/>
      <w:numFmt w:val="lowerLetter"/>
      <w:lvlText w:val="%2."/>
      <w:lvlJc w:val="left"/>
      <w:pPr>
        <w:ind w:left="1440" w:hanging="360"/>
      </w:pPr>
    </w:lvl>
    <w:lvl w:ilvl="2" w:tplc="22DCA0C0" w:tentative="1">
      <w:start w:val="1"/>
      <w:numFmt w:val="lowerRoman"/>
      <w:lvlText w:val="%3."/>
      <w:lvlJc w:val="right"/>
      <w:pPr>
        <w:ind w:left="2160" w:hanging="180"/>
      </w:pPr>
    </w:lvl>
    <w:lvl w:ilvl="3" w:tplc="94A27090" w:tentative="1">
      <w:start w:val="1"/>
      <w:numFmt w:val="decimal"/>
      <w:lvlText w:val="%4."/>
      <w:lvlJc w:val="left"/>
      <w:pPr>
        <w:ind w:left="2880" w:hanging="360"/>
      </w:pPr>
    </w:lvl>
    <w:lvl w:ilvl="4" w:tplc="B630E978" w:tentative="1">
      <w:start w:val="1"/>
      <w:numFmt w:val="lowerLetter"/>
      <w:lvlText w:val="%5."/>
      <w:lvlJc w:val="left"/>
      <w:pPr>
        <w:ind w:left="3600" w:hanging="360"/>
      </w:pPr>
    </w:lvl>
    <w:lvl w:ilvl="5" w:tplc="5540D94C" w:tentative="1">
      <w:start w:val="1"/>
      <w:numFmt w:val="lowerRoman"/>
      <w:lvlText w:val="%6."/>
      <w:lvlJc w:val="right"/>
      <w:pPr>
        <w:ind w:left="4320" w:hanging="180"/>
      </w:pPr>
    </w:lvl>
    <w:lvl w:ilvl="6" w:tplc="B1C66D02" w:tentative="1">
      <w:start w:val="1"/>
      <w:numFmt w:val="decimal"/>
      <w:lvlText w:val="%7."/>
      <w:lvlJc w:val="left"/>
      <w:pPr>
        <w:ind w:left="5040" w:hanging="360"/>
      </w:pPr>
    </w:lvl>
    <w:lvl w:ilvl="7" w:tplc="8742683A" w:tentative="1">
      <w:start w:val="1"/>
      <w:numFmt w:val="lowerLetter"/>
      <w:lvlText w:val="%8."/>
      <w:lvlJc w:val="left"/>
      <w:pPr>
        <w:ind w:left="5760" w:hanging="360"/>
      </w:pPr>
    </w:lvl>
    <w:lvl w:ilvl="8" w:tplc="DA906C2E"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5"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6"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8"/>
  </w:num>
  <w:num w:numId="2">
    <w:abstractNumId w:val="16"/>
  </w:num>
  <w:num w:numId="3">
    <w:abstractNumId w:val="10"/>
  </w:num>
  <w:num w:numId="4">
    <w:abstractNumId w:val="19"/>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6"/>
  </w:num>
  <w:num w:numId="29">
    <w:abstractNumId w:val="24"/>
  </w:num>
  <w:num w:numId="30">
    <w:abstractNumId w:val="13"/>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17"/>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Jm0NNt1jBrZlDJsuUIy74cKNlcLgOKZ+GdnYDLFfe/LKoaaEMfLdT3e3bvjFB97lohkmueshQM6FSlMboKO3CA==" w:salt="rDThJ5F3FdYdukCp0QrWSQ=="/>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6. August 2019"/>
    <w:docVar w:name="Date.Format.Long.dateValue" w:val="43703"/>
    <w:docVar w:name="DocumentDate" w:val="26. August 2019"/>
    <w:docVar w:name="DocumentDate.dateValue" w:val="43703"/>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Dok_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7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4021914331154344765&quot;&gt;&lt;Field Name=&quot;IDName&quot; Value=&quot;BKD, Dienststelle Berufs- und Weiterbildung_B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Betriebli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Data_UID&quot; Value=&quot;2014021914331154344765&quot;/&gt;&lt;Field Name=&quot;Field_Name&quot; Value=&quot;&quot;/&gt;&lt;Field Name=&quot;Field_UID&quot; Value=&quot;&quot;/&gt;&lt;Field Name=&quot;ML_LCID&quot; Value=&quot;&quot;/&gt;&lt;Field Name=&quot;ML_Value&quot; Value=&quot;&quot;/&gt;&lt;/DocProp&gt;&lt;DocProp UID=&quot;200212191811121321310321301031x&quot; EntryUID=&quot;2019081211214844633770&quot;&gt;&lt;Field Name=&quot;IDName&quot; Value=&quot;Hoti Sherine, DBW-A&quot;/&gt;&lt;Field Name=&quot;Name&quot; Value=&quot;Sherine Hoti&quot;/&gt;&lt;Field Name=&quot;PersonalNumber&quot; Value=&quot;&quot;/&gt;&lt;Field Name=&quot;DirectPhone&quot; Value=&quot;041 228 77 18&quot;/&gt;&lt;Field Name=&quot;DirectFax&quot; Value=&quot;&quot;/&gt;&lt;Field Name=&quot;Mobile&quot; Value=&quot;&quot;/&gt;&lt;Field Name=&quot;EMail&quot; Value=&quot;sherine.hoti@lu.ch&quot;/&gt;&lt;Field Name=&quot;Function&quot; Value=&quot;Lernende Büroassistentin EBA&quot;/&gt;&lt;Field Name=&quot;SignatureLowResColor&quot; Value=&quot;&quot;/&gt;&lt;Field Name=&quot;SignatureHighResColor&quot; Value=&quot;&quot;/&gt;&lt;Field Name=&quot;SignatureHighResBW&quot; Value=&quot;&quot;/&gt;&lt;Field Name=&quot;SignatureLowResBW&quot; Value=&quot;&quot;/&gt;&lt;Field Name=&quot;Initials&quot; Value=&quot;hos&quot;/&gt;&lt;Field Name=&quot;SignatureAdditional2&quot; Value=&quot;&quot;/&gt;&lt;Field Name=&quot;SignatureAdditional1&quot; Value=&quot;&quot;/&gt;&lt;Field Name=&quot;Lizenz_noetig&quot; Value=&quot;Ja&quot;/&gt;&lt;Field Name=&quot;Data_UID&quot; Value=&quot;2019081211214844633770&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6040509495284662868&quot; EntryUID=&quot;2019081211214844633770&quot;&gt;&lt;Field Name=&quot;IDName&quot; Value=&quot;Hoti Sherine, DBW-A&quot;/&gt;&lt;Field Name=&quot;Name&quot; Value=&quot;Sherine Hoti&quot;/&gt;&lt;Field Name=&quot;PersonalNumber&quot; Value=&quot;&quot;/&gt;&lt;Field Name=&quot;DirectPhone&quot; Value=&quot;041 228 77 18&quot;/&gt;&lt;Field Name=&quot;DirectFax&quot; Value=&quot;&quot;/&gt;&lt;Field Name=&quot;Mobile&quot; Value=&quot;&quot;/&gt;&lt;Field Name=&quot;EMail&quot; Value=&quot;sherine.hoti@lu.ch&quot;/&gt;&lt;Field Name=&quot;Function&quot; Value=&quot;Lernende Büroassistentin EBA&quot;/&gt;&lt;Field Name=&quot;SignatureLowResColor&quot; Value=&quot;&quot;/&gt;&lt;Field Name=&quot;SignatureHighResColor&quot; Value=&quot;&quot;/&gt;&lt;Field Name=&quot;SignatureHighResBW&quot; Value=&quot;&quot;/&gt;&lt;Field Name=&quot;SignatureLowResBW&quot; Value=&quot;&quot;/&gt;&lt;Field Name=&quot;Initials&quot; Value=&quot;hos&quot;/&gt;&lt;Field Name=&quot;SignatureAdditional2&quot; Value=&quot;&quot;/&gt;&lt;Field Name=&quot;SignatureAdditional1&quot; Value=&quot;&quot;/&gt;&lt;Field Name=&quot;Lizenz_noetig&quot; Value=&quot;Ja&quot;/&gt;&lt;Field Name=&quot;Data_UID&quot; Value=&quot;2019081211214844633770&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IDName&quot; Value=&quot;(Leer)&quot;/&gt;&lt;/DocProp&gt;&lt;DocProp UID=&quot;2016110913315368876110&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8261301333812233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82B36"/>
    <w:rsid w:val="000B32C0"/>
    <w:rsid w:val="001E69C2"/>
    <w:rsid w:val="00200543"/>
    <w:rsid w:val="00306F49"/>
    <w:rsid w:val="00411E27"/>
    <w:rsid w:val="00421FE5"/>
    <w:rsid w:val="00497A85"/>
    <w:rsid w:val="0060203F"/>
    <w:rsid w:val="00791F62"/>
    <w:rsid w:val="007B4CE7"/>
    <w:rsid w:val="008756B1"/>
    <w:rsid w:val="008C7DCE"/>
    <w:rsid w:val="00947002"/>
    <w:rsid w:val="0096168C"/>
    <w:rsid w:val="00A230F1"/>
    <w:rsid w:val="00D242C5"/>
    <w:rsid w:val="00E21859"/>
    <w:rsid w:val="00E86F10"/>
    <w:rsid w:val="00ED7632"/>
    <w:rsid w:val="00F46D8A"/>
    <w:rsid w:val="00F82B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2CFF9"/>
  <w15:docId w15:val="{9F89F75C-F3C2-4958-8CA4-69BBE85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character" w:styleId="Platzhaltertext">
    <w:name w:val="Placeholder Text"/>
    <w:basedOn w:val="Absatz-Standardschriftart"/>
    <w:uiPriority w:val="99"/>
    <w:semiHidden/>
    <w:rsid w:val="00306F49"/>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trieblicheBildung.dbw@lu.ch"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o.koller@schindl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380536\AppData\Local\Temp\officeatwork\temp0001\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488B96C28941C8B5430EB1CD9B97AA"/>
        <w:category>
          <w:name w:val="Allgemein"/>
          <w:gallery w:val="placeholder"/>
        </w:category>
        <w:types>
          <w:type w:val="bbPlcHdr"/>
        </w:types>
        <w:behaviors>
          <w:behavior w:val="content"/>
        </w:behaviors>
        <w:guid w:val="{0E17B65A-1C98-47BF-886E-CAA057711623}"/>
      </w:docPartPr>
      <w:docPartBody>
        <w:p w:rsidR="00FF2A3B" w:rsidRDefault="009046BC" w:rsidP="009046BC">
          <w:pPr>
            <w:pStyle w:val="61488B96C28941C8B5430EB1CD9B97AA"/>
          </w:pPr>
          <w:r>
            <w:t xml:space="preserve"> </w:t>
          </w:r>
        </w:p>
      </w:docPartBody>
    </w:docPart>
    <w:docPart>
      <w:docPartPr>
        <w:name w:val="733ECC16ACCF4E6F95293E1721A7E851"/>
        <w:category>
          <w:name w:val="Allgemein"/>
          <w:gallery w:val="placeholder"/>
        </w:category>
        <w:types>
          <w:type w:val="bbPlcHdr"/>
        </w:types>
        <w:behaviors>
          <w:behavior w:val="content"/>
        </w:behaviors>
        <w:guid w:val="{553F4837-6D9C-4A95-9918-B83004DD2E38}"/>
      </w:docPartPr>
      <w:docPartBody>
        <w:p w:rsidR="009B6242" w:rsidRDefault="0022796C" w:rsidP="0022796C">
          <w:pPr>
            <w:pStyle w:val="733ECC16ACCF4E6F95293E1721A7E851"/>
          </w:pPr>
          <w:r w:rsidRPr="007566C3">
            <w:rPr>
              <w:rStyle w:val="Platzhaltertext"/>
              <w:sz w:val="20"/>
            </w:rPr>
            <w:t>Name Lehrbetrieb</w:t>
          </w:r>
        </w:p>
      </w:docPartBody>
    </w:docPart>
    <w:docPart>
      <w:docPartPr>
        <w:name w:val="A78B83E8EA5543E98AF1A733A83D5723"/>
        <w:category>
          <w:name w:val="Allgemein"/>
          <w:gallery w:val="placeholder"/>
        </w:category>
        <w:types>
          <w:type w:val="bbPlcHdr"/>
        </w:types>
        <w:behaviors>
          <w:behavior w:val="content"/>
        </w:behaviors>
        <w:guid w:val="{DA16B36E-F04E-4AB7-B82A-A204009A7CA3}"/>
      </w:docPartPr>
      <w:docPartBody>
        <w:p w:rsidR="009B6242" w:rsidRDefault="0022796C" w:rsidP="0022796C">
          <w:pPr>
            <w:pStyle w:val="A78B83E8EA5543E98AF1A733A83D5723"/>
          </w:pPr>
          <w:r w:rsidRPr="002341D4">
            <w:rPr>
              <w:rStyle w:val="Platzhaltertext"/>
              <w:sz w:val="16"/>
            </w:rPr>
            <w:t xml:space="preserve">Name </w:t>
          </w:r>
          <w:r>
            <w:rPr>
              <w:rStyle w:val="Platzhaltertext"/>
              <w:sz w:val="16"/>
            </w:rPr>
            <w:t>Lernende/r</w:t>
          </w:r>
        </w:p>
      </w:docPartBody>
    </w:docPart>
    <w:docPart>
      <w:docPartPr>
        <w:name w:val="FF638340D21D454388E092F5C0496617"/>
        <w:category>
          <w:name w:val="Allgemein"/>
          <w:gallery w:val="placeholder"/>
        </w:category>
        <w:types>
          <w:type w:val="bbPlcHdr"/>
        </w:types>
        <w:behaviors>
          <w:behavior w:val="content"/>
        </w:behaviors>
        <w:guid w:val="{30EBAFB5-4F49-4E5A-9F0E-7B4000A4E18F}"/>
      </w:docPartPr>
      <w:docPartBody>
        <w:p w:rsidR="009B6242" w:rsidRDefault="0022796C" w:rsidP="0022796C">
          <w:pPr>
            <w:pStyle w:val="FF638340D21D454388E092F5C0496617"/>
          </w:pPr>
          <w:r w:rsidRPr="002341D4">
            <w:rPr>
              <w:rStyle w:val="Platzhaltertext"/>
              <w:sz w:val="16"/>
            </w:rPr>
            <w:t>Bitte wählen</w:t>
          </w:r>
        </w:p>
      </w:docPartBody>
    </w:docPart>
    <w:docPart>
      <w:docPartPr>
        <w:name w:val="79B305E376584E77BB1F6A3E269560D7"/>
        <w:category>
          <w:name w:val="Allgemein"/>
          <w:gallery w:val="placeholder"/>
        </w:category>
        <w:types>
          <w:type w:val="bbPlcHdr"/>
        </w:types>
        <w:behaviors>
          <w:behavior w:val="content"/>
        </w:behaviors>
        <w:guid w:val="{67EC1B78-D298-4CB9-8CBD-D09034F3FE77}"/>
      </w:docPartPr>
      <w:docPartBody>
        <w:p w:rsidR="009B6242" w:rsidRDefault="0022796C" w:rsidP="0022796C">
          <w:pPr>
            <w:pStyle w:val="79B305E376584E77BB1F6A3E269560D7"/>
          </w:pPr>
          <w:r w:rsidRPr="002341D4">
            <w:rPr>
              <w:rStyle w:val="Platzhaltertext"/>
              <w:sz w:val="16"/>
            </w:rPr>
            <w:t xml:space="preserve">Name </w:t>
          </w:r>
          <w:r>
            <w:rPr>
              <w:rStyle w:val="Platzhaltertext"/>
              <w:sz w:val="16"/>
            </w:rPr>
            <w:t>Fachvorgesetzter</w:t>
          </w:r>
        </w:p>
      </w:docPartBody>
    </w:docPart>
    <w:docPart>
      <w:docPartPr>
        <w:name w:val="536C1B710DF44A93B0ADF7E5407EC1B2"/>
        <w:category>
          <w:name w:val="Allgemein"/>
          <w:gallery w:val="placeholder"/>
        </w:category>
        <w:types>
          <w:type w:val="bbPlcHdr"/>
        </w:types>
        <w:behaviors>
          <w:behavior w:val="content"/>
        </w:behaviors>
        <w:guid w:val="{DC4BCFE6-8481-4526-8F6F-63E1A745DD76}"/>
      </w:docPartPr>
      <w:docPartBody>
        <w:p w:rsidR="009B6242" w:rsidRDefault="0022796C" w:rsidP="0022796C">
          <w:pPr>
            <w:pStyle w:val="536C1B710DF44A93B0ADF7E5407EC1B2"/>
          </w:pPr>
          <w:r w:rsidRPr="002341D4">
            <w:rPr>
              <w:rStyle w:val="Platzhaltertext"/>
              <w:sz w:val="16"/>
            </w:rPr>
            <w:t>Email</w:t>
          </w:r>
          <w:r>
            <w:rPr>
              <w:rStyle w:val="Platzhaltertext"/>
              <w:sz w:val="16"/>
            </w:rPr>
            <w:t xml:space="preserve"> Fachvorgesetzte/r</w:t>
          </w:r>
        </w:p>
      </w:docPartBody>
    </w:docPart>
    <w:docPart>
      <w:docPartPr>
        <w:name w:val="D1B50B2D2440470EB8603AF154F555A0"/>
        <w:category>
          <w:name w:val="Allgemein"/>
          <w:gallery w:val="placeholder"/>
        </w:category>
        <w:types>
          <w:type w:val="bbPlcHdr"/>
        </w:types>
        <w:behaviors>
          <w:behavior w:val="content"/>
        </w:behaviors>
        <w:guid w:val="{021E949E-4B30-480A-B373-826FD090FA5C}"/>
      </w:docPartPr>
      <w:docPartBody>
        <w:p w:rsidR="009B6242" w:rsidRDefault="0022796C" w:rsidP="0022796C">
          <w:pPr>
            <w:pStyle w:val="D1B50B2D2440470EB8603AF154F555A0"/>
          </w:pPr>
          <w:r w:rsidRPr="002341D4">
            <w:rPr>
              <w:rStyle w:val="Platzhaltertext"/>
              <w:sz w:val="16"/>
            </w:rPr>
            <w:t>Bitte wählen</w:t>
          </w:r>
        </w:p>
      </w:docPartBody>
    </w:docPart>
    <w:docPart>
      <w:docPartPr>
        <w:name w:val="1B9949F570744EF69F4CA71617CA5D99"/>
        <w:category>
          <w:name w:val="Allgemein"/>
          <w:gallery w:val="placeholder"/>
        </w:category>
        <w:types>
          <w:type w:val="bbPlcHdr"/>
        </w:types>
        <w:behaviors>
          <w:behavior w:val="content"/>
        </w:behaviors>
        <w:guid w:val="{CB42D326-31E9-44AA-A116-1EE2E2B4A30A}"/>
      </w:docPartPr>
      <w:docPartBody>
        <w:p w:rsidR="009B6242" w:rsidRDefault="0022796C" w:rsidP="0022796C">
          <w:pPr>
            <w:pStyle w:val="1B9949F570744EF69F4CA71617CA5D99"/>
          </w:pPr>
          <w:r w:rsidRPr="002341D4">
            <w:rPr>
              <w:rStyle w:val="Platzhaltertext"/>
              <w:sz w:val="16"/>
            </w:rPr>
            <w:t xml:space="preserve">Name </w:t>
          </w:r>
          <w:r>
            <w:rPr>
              <w:rStyle w:val="Platzhaltertext"/>
              <w:sz w:val="16"/>
            </w:rPr>
            <w:t>Lernende/r</w:t>
          </w:r>
        </w:p>
      </w:docPartBody>
    </w:docPart>
    <w:docPart>
      <w:docPartPr>
        <w:name w:val="7B8FE4521612483EB48B39E063A24FAF"/>
        <w:category>
          <w:name w:val="Allgemein"/>
          <w:gallery w:val="placeholder"/>
        </w:category>
        <w:types>
          <w:type w:val="bbPlcHdr"/>
        </w:types>
        <w:behaviors>
          <w:behavior w:val="content"/>
        </w:behaviors>
        <w:guid w:val="{232A869F-E45A-43B5-BE1A-9C90703663CA}"/>
      </w:docPartPr>
      <w:docPartBody>
        <w:p w:rsidR="009B6242" w:rsidRDefault="0022796C" w:rsidP="0022796C">
          <w:pPr>
            <w:pStyle w:val="7B8FE4521612483EB48B39E063A24FAF"/>
          </w:pPr>
          <w:r w:rsidRPr="002341D4">
            <w:rPr>
              <w:rStyle w:val="Platzhaltertext"/>
              <w:sz w:val="16"/>
            </w:rPr>
            <w:t>Bitte wählen</w:t>
          </w:r>
        </w:p>
      </w:docPartBody>
    </w:docPart>
    <w:docPart>
      <w:docPartPr>
        <w:name w:val="BDEB8756F53B4B93B8212EE5E58AC93C"/>
        <w:category>
          <w:name w:val="Allgemein"/>
          <w:gallery w:val="placeholder"/>
        </w:category>
        <w:types>
          <w:type w:val="bbPlcHdr"/>
        </w:types>
        <w:behaviors>
          <w:behavior w:val="content"/>
        </w:behaviors>
        <w:guid w:val="{8C2FCC47-3802-4824-A7DC-9B909F90FBC4}"/>
      </w:docPartPr>
      <w:docPartBody>
        <w:p w:rsidR="009B6242" w:rsidRDefault="0022796C" w:rsidP="0022796C">
          <w:pPr>
            <w:pStyle w:val="BDEB8756F53B4B93B8212EE5E58AC93C"/>
          </w:pPr>
          <w:r w:rsidRPr="002341D4">
            <w:rPr>
              <w:rStyle w:val="Platzhaltertext"/>
              <w:sz w:val="16"/>
            </w:rPr>
            <w:t xml:space="preserve">Name </w:t>
          </w:r>
          <w:r>
            <w:rPr>
              <w:rStyle w:val="Platzhaltertext"/>
              <w:sz w:val="16"/>
            </w:rPr>
            <w:t>Fachvorgesetzter</w:t>
          </w:r>
        </w:p>
      </w:docPartBody>
    </w:docPart>
    <w:docPart>
      <w:docPartPr>
        <w:name w:val="61F511402F67434982EFABE35BDC3981"/>
        <w:category>
          <w:name w:val="Allgemein"/>
          <w:gallery w:val="placeholder"/>
        </w:category>
        <w:types>
          <w:type w:val="bbPlcHdr"/>
        </w:types>
        <w:behaviors>
          <w:behavior w:val="content"/>
        </w:behaviors>
        <w:guid w:val="{2E796EFC-22DB-4E1D-BF83-218824B15098}"/>
      </w:docPartPr>
      <w:docPartBody>
        <w:p w:rsidR="009B6242" w:rsidRDefault="0022796C" w:rsidP="0022796C">
          <w:pPr>
            <w:pStyle w:val="61F511402F67434982EFABE35BDC3981"/>
          </w:pPr>
          <w:r w:rsidRPr="002341D4">
            <w:rPr>
              <w:rStyle w:val="Platzhaltertext"/>
              <w:sz w:val="16"/>
            </w:rPr>
            <w:t>Email</w:t>
          </w:r>
          <w:r>
            <w:rPr>
              <w:rStyle w:val="Platzhaltertext"/>
              <w:sz w:val="16"/>
            </w:rPr>
            <w:t xml:space="preserve"> Fachvorgesetzte/r</w:t>
          </w:r>
        </w:p>
      </w:docPartBody>
    </w:docPart>
    <w:docPart>
      <w:docPartPr>
        <w:name w:val="0A1968210C544429BE86DA2279A1F05D"/>
        <w:category>
          <w:name w:val="Allgemein"/>
          <w:gallery w:val="placeholder"/>
        </w:category>
        <w:types>
          <w:type w:val="bbPlcHdr"/>
        </w:types>
        <w:behaviors>
          <w:behavior w:val="content"/>
        </w:behaviors>
        <w:guid w:val="{AAFE4F33-36E1-4CAC-B903-63B646B4D7B3}"/>
      </w:docPartPr>
      <w:docPartBody>
        <w:p w:rsidR="009B6242" w:rsidRDefault="0022796C" w:rsidP="0022796C">
          <w:pPr>
            <w:pStyle w:val="0A1968210C544429BE86DA2279A1F05D"/>
          </w:pPr>
          <w:r w:rsidRPr="002341D4">
            <w:rPr>
              <w:rStyle w:val="Platzhaltertext"/>
              <w:sz w:val="16"/>
            </w:rPr>
            <w:t>Bitte wählen</w:t>
          </w:r>
        </w:p>
      </w:docPartBody>
    </w:docPart>
    <w:docPart>
      <w:docPartPr>
        <w:name w:val="046EEAECD2C24FBB883BDB425C0C5D0D"/>
        <w:category>
          <w:name w:val="Allgemein"/>
          <w:gallery w:val="placeholder"/>
        </w:category>
        <w:types>
          <w:type w:val="bbPlcHdr"/>
        </w:types>
        <w:behaviors>
          <w:behavior w:val="content"/>
        </w:behaviors>
        <w:guid w:val="{0A40CDE5-FDE4-4339-B822-140AC3DF8DBA}"/>
      </w:docPartPr>
      <w:docPartBody>
        <w:p w:rsidR="009B6242" w:rsidRDefault="0022796C" w:rsidP="0022796C">
          <w:pPr>
            <w:pStyle w:val="046EEAECD2C24FBB883BDB425C0C5D0D"/>
          </w:pPr>
          <w:r w:rsidRPr="002341D4">
            <w:rPr>
              <w:rStyle w:val="Platzhaltertext"/>
              <w:sz w:val="16"/>
            </w:rPr>
            <w:t xml:space="preserve">Name </w:t>
          </w:r>
          <w:r>
            <w:rPr>
              <w:rStyle w:val="Platzhaltertext"/>
              <w:sz w:val="16"/>
            </w:rPr>
            <w:t>Lernende/r</w:t>
          </w:r>
        </w:p>
      </w:docPartBody>
    </w:docPart>
    <w:docPart>
      <w:docPartPr>
        <w:name w:val="599A4A98073D4B559075C50803192586"/>
        <w:category>
          <w:name w:val="Allgemein"/>
          <w:gallery w:val="placeholder"/>
        </w:category>
        <w:types>
          <w:type w:val="bbPlcHdr"/>
        </w:types>
        <w:behaviors>
          <w:behavior w:val="content"/>
        </w:behaviors>
        <w:guid w:val="{BCAF79D4-6ADD-42AA-BAA5-88773A2E98C0}"/>
      </w:docPartPr>
      <w:docPartBody>
        <w:p w:rsidR="009B6242" w:rsidRDefault="0022796C" w:rsidP="0022796C">
          <w:pPr>
            <w:pStyle w:val="599A4A98073D4B559075C50803192586"/>
          </w:pPr>
          <w:r w:rsidRPr="002341D4">
            <w:rPr>
              <w:rStyle w:val="Platzhaltertext"/>
              <w:sz w:val="16"/>
            </w:rPr>
            <w:t>Bitte wählen</w:t>
          </w:r>
        </w:p>
      </w:docPartBody>
    </w:docPart>
    <w:docPart>
      <w:docPartPr>
        <w:name w:val="BCE28D3ACC4A4C70810A8851C2936303"/>
        <w:category>
          <w:name w:val="Allgemein"/>
          <w:gallery w:val="placeholder"/>
        </w:category>
        <w:types>
          <w:type w:val="bbPlcHdr"/>
        </w:types>
        <w:behaviors>
          <w:behavior w:val="content"/>
        </w:behaviors>
        <w:guid w:val="{6B740AB3-D70F-4A47-9999-C449A00DDB98}"/>
      </w:docPartPr>
      <w:docPartBody>
        <w:p w:rsidR="009B6242" w:rsidRDefault="0022796C" w:rsidP="0022796C">
          <w:pPr>
            <w:pStyle w:val="BCE28D3ACC4A4C70810A8851C2936303"/>
          </w:pPr>
          <w:r w:rsidRPr="002341D4">
            <w:rPr>
              <w:rStyle w:val="Platzhaltertext"/>
              <w:sz w:val="16"/>
            </w:rPr>
            <w:t xml:space="preserve">Name </w:t>
          </w:r>
          <w:r>
            <w:rPr>
              <w:rStyle w:val="Platzhaltertext"/>
              <w:sz w:val="16"/>
            </w:rPr>
            <w:t>Fachvorgesetzter</w:t>
          </w:r>
        </w:p>
      </w:docPartBody>
    </w:docPart>
    <w:docPart>
      <w:docPartPr>
        <w:name w:val="4B618A1ACE7A49A8B1606146FCBFDD3B"/>
        <w:category>
          <w:name w:val="Allgemein"/>
          <w:gallery w:val="placeholder"/>
        </w:category>
        <w:types>
          <w:type w:val="bbPlcHdr"/>
        </w:types>
        <w:behaviors>
          <w:behavior w:val="content"/>
        </w:behaviors>
        <w:guid w:val="{0B4DCD63-1781-4B7F-9A26-49409D0802A1}"/>
      </w:docPartPr>
      <w:docPartBody>
        <w:p w:rsidR="009B6242" w:rsidRDefault="0022796C" w:rsidP="0022796C">
          <w:pPr>
            <w:pStyle w:val="4B618A1ACE7A49A8B1606146FCBFDD3B"/>
          </w:pPr>
          <w:r w:rsidRPr="002341D4">
            <w:rPr>
              <w:rStyle w:val="Platzhaltertext"/>
              <w:sz w:val="16"/>
            </w:rPr>
            <w:t>Email</w:t>
          </w:r>
          <w:r>
            <w:rPr>
              <w:rStyle w:val="Platzhaltertext"/>
              <w:sz w:val="16"/>
            </w:rPr>
            <w:t xml:space="preserve"> Fachvorgesetzte/r</w:t>
          </w:r>
        </w:p>
      </w:docPartBody>
    </w:docPart>
    <w:docPart>
      <w:docPartPr>
        <w:name w:val="A09786CD3E774A54BC9BC227B49BAA83"/>
        <w:category>
          <w:name w:val="Allgemein"/>
          <w:gallery w:val="placeholder"/>
        </w:category>
        <w:types>
          <w:type w:val="bbPlcHdr"/>
        </w:types>
        <w:behaviors>
          <w:behavior w:val="content"/>
        </w:behaviors>
        <w:guid w:val="{E1D95BBD-259D-4C39-B64B-A61AA87CB669}"/>
      </w:docPartPr>
      <w:docPartBody>
        <w:p w:rsidR="009B6242" w:rsidRDefault="0022796C" w:rsidP="0022796C">
          <w:pPr>
            <w:pStyle w:val="A09786CD3E774A54BC9BC227B49BAA83"/>
          </w:pPr>
          <w:r w:rsidRPr="002341D4">
            <w:rPr>
              <w:rStyle w:val="Platzhaltertext"/>
              <w:sz w:val="16"/>
            </w:rPr>
            <w:t>Bitte wählen</w:t>
          </w:r>
        </w:p>
      </w:docPartBody>
    </w:docPart>
    <w:docPart>
      <w:docPartPr>
        <w:name w:val="724007EA70334217B5E6F7DD83C30654"/>
        <w:category>
          <w:name w:val="Allgemein"/>
          <w:gallery w:val="placeholder"/>
        </w:category>
        <w:types>
          <w:type w:val="bbPlcHdr"/>
        </w:types>
        <w:behaviors>
          <w:behavior w:val="content"/>
        </w:behaviors>
        <w:guid w:val="{56E722A3-01A2-4390-9F39-8897B8111795}"/>
      </w:docPartPr>
      <w:docPartBody>
        <w:p w:rsidR="009B6242" w:rsidRDefault="0022796C" w:rsidP="0022796C">
          <w:pPr>
            <w:pStyle w:val="724007EA70334217B5E6F7DD83C30654"/>
          </w:pPr>
          <w:r w:rsidRPr="002341D4">
            <w:rPr>
              <w:rStyle w:val="Platzhaltertext"/>
              <w:sz w:val="16"/>
            </w:rPr>
            <w:t xml:space="preserve">Name </w:t>
          </w:r>
          <w:r>
            <w:rPr>
              <w:rStyle w:val="Platzhaltertext"/>
              <w:sz w:val="16"/>
            </w:rPr>
            <w:t>Lernende/r</w:t>
          </w:r>
        </w:p>
      </w:docPartBody>
    </w:docPart>
    <w:docPart>
      <w:docPartPr>
        <w:name w:val="71E9827A1A3A44A7BBBF41E78F6E5AA4"/>
        <w:category>
          <w:name w:val="Allgemein"/>
          <w:gallery w:val="placeholder"/>
        </w:category>
        <w:types>
          <w:type w:val="bbPlcHdr"/>
        </w:types>
        <w:behaviors>
          <w:behavior w:val="content"/>
        </w:behaviors>
        <w:guid w:val="{464F5900-B4F0-4E1D-9534-B98D5B463A84}"/>
      </w:docPartPr>
      <w:docPartBody>
        <w:p w:rsidR="009B6242" w:rsidRDefault="0022796C" w:rsidP="0022796C">
          <w:pPr>
            <w:pStyle w:val="71E9827A1A3A44A7BBBF41E78F6E5AA4"/>
          </w:pPr>
          <w:r w:rsidRPr="002341D4">
            <w:rPr>
              <w:rStyle w:val="Platzhaltertext"/>
              <w:sz w:val="16"/>
            </w:rPr>
            <w:t>Bitte wählen</w:t>
          </w:r>
        </w:p>
      </w:docPartBody>
    </w:docPart>
    <w:docPart>
      <w:docPartPr>
        <w:name w:val="B565CF2E8EFD49BBA0CEB568F19F95EA"/>
        <w:category>
          <w:name w:val="Allgemein"/>
          <w:gallery w:val="placeholder"/>
        </w:category>
        <w:types>
          <w:type w:val="bbPlcHdr"/>
        </w:types>
        <w:behaviors>
          <w:behavior w:val="content"/>
        </w:behaviors>
        <w:guid w:val="{D13A4B30-6214-4BFA-978A-1B18DD2E9053}"/>
      </w:docPartPr>
      <w:docPartBody>
        <w:p w:rsidR="009B6242" w:rsidRDefault="0022796C" w:rsidP="0022796C">
          <w:pPr>
            <w:pStyle w:val="B565CF2E8EFD49BBA0CEB568F19F95EA"/>
          </w:pPr>
          <w:r w:rsidRPr="002341D4">
            <w:rPr>
              <w:rStyle w:val="Platzhaltertext"/>
              <w:sz w:val="16"/>
            </w:rPr>
            <w:t xml:space="preserve">Name </w:t>
          </w:r>
          <w:r>
            <w:rPr>
              <w:rStyle w:val="Platzhaltertext"/>
              <w:sz w:val="16"/>
            </w:rPr>
            <w:t>Fachvorgesetzter</w:t>
          </w:r>
        </w:p>
      </w:docPartBody>
    </w:docPart>
    <w:docPart>
      <w:docPartPr>
        <w:name w:val="357F3B8897D547CC8C83A8596851E57D"/>
        <w:category>
          <w:name w:val="Allgemein"/>
          <w:gallery w:val="placeholder"/>
        </w:category>
        <w:types>
          <w:type w:val="bbPlcHdr"/>
        </w:types>
        <w:behaviors>
          <w:behavior w:val="content"/>
        </w:behaviors>
        <w:guid w:val="{BB609F03-039E-4C2A-967A-578BA69F883C}"/>
      </w:docPartPr>
      <w:docPartBody>
        <w:p w:rsidR="009B6242" w:rsidRDefault="0022796C" w:rsidP="0022796C">
          <w:pPr>
            <w:pStyle w:val="357F3B8897D547CC8C83A8596851E57D"/>
          </w:pPr>
          <w:r w:rsidRPr="002341D4">
            <w:rPr>
              <w:rStyle w:val="Platzhaltertext"/>
              <w:sz w:val="16"/>
            </w:rPr>
            <w:t>Email</w:t>
          </w:r>
          <w:r>
            <w:rPr>
              <w:rStyle w:val="Platzhaltertext"/>
              <w:sz w:val="16"/>
            </w:rPr>
            <w:t xml:space="preserve"> Fachvorgesetzte/r</w:t>
          </w:r>
        </w:p>
      </w:docPartBody>
    </w:docPart>
    <w:docPart>
      <w:docPartPr>
        <w:name w:val="099398396A1F40988B7D1C5A8FC131E4"/>
        <w:category>
          <w:name w:val="Allgemein"/>
          <w:gallery w:val="placeholder"/>
        </w:category>
        <w:types>
          <w:type w:val="bbPlcHdr"/>
        </w:types>
        <w:behaviors>
          <w:behavior w:val="content"/>
        </w:behaviors>
        <w:guid w:val="{E743C57D-7A6D-4ED9-BD9A-1DD9C9EB81FA}"/>
      </w:docPartPr>
      <w:docPartBody>
        <w:p w:rsidR="009B6242" w:rsidRDefault="0022796C" w:rsidP="0022796C">
          <w:pPr>
            <w:pStyle w:val="099398396A1F40988B7D1C5A8FC131E4"/>
          </w:pPr>
          <w:r w:rsidRPr="002341D4">
            <w:rPr>
              <w:rStyle w:val="Platzhaltertext"/>
              <w:sz w:val="16"/>
            </w:rPr>
            <w:t>Bitte wählen</w:t>
          </w:r>
        </w:p>
      </w:docPartBody>
    </w:docPart>
    <w:docPart>
      <w:docPartPr>
        <w:name w:val="0EBCF284BCFA4BE4BF086F37E2ED6AFC"/>
        <w:category>
          <w:name w:val="Allgemein"/>
          <w:gallery w:val="placeholder"/>
        </w:category>
        <w:types>
          <w:type w:val="bbPlcHdr"/>
        </w:types>
        <w:behaviors>
          <w:behavior w:val="content"/>
        </w:behaviors>
        <w:guid w:val="{299D388C-2006-402B-9907-7607B8FEEEDA}"/>
      </w:docPartPr>
      <w:docPartBody>
        <w:p w:rsidR="009B6242" w:rsidRDefault="0022796C" w:rsidP="0022796C">
          <w:pPr>
            <w:pStyle w:val="0EBCF284BCFA4BE4BF086F37E2ED6AFC"/>
          </w:pPr>
          <w:r w:rsidRPr="002341D4">
            <w:rPr>
              <w:rStyle w:val="Platzhaltertext"/>
              <w:sz w:val="16"/>
            </w:rPr>
            <w:t xml:space="preserve">Name </w:t>
          </w:r>
          <w:r>
            <w:rPr>
              <w:rStyle w:val="Platzhaltertext"/>
              <w:sz w:val="16"/>
            </w:rPr>
            <w:t>Lernende/r</w:t>
          </w:r>
        </w:p>
      </w:docPartBody>
    </w:docPart>
    <w:docPart>
      <w:docPartPr>
        <w:name w:val="F7F7122C5E27450281190A3A2050ECC2"/>
        <w:category>
          <w:name w:val="Allgemein"/>
          <w:gallery w:val="placeholder"/>
        </w:category>
        <w:types>
          <w:type w:val="bbPlcHdr"/>
        </w:types>
        <w:behaviors>
          <w:behavior w:val="content"/>
        </w:behaviors>
        <w:guid w:val="{D1CE97AB-9FDF-42F0-90F8-3D2C1B101CAD}"/>
      </w:docPartPr>
      <w:docPartBody>
        <w:p w:rsidR="009B6242" w:rsidRDefault="0022796C" w:rsidP="0022796C">
          <w:pPr>
            <w:pStyle w:val="F7F7122C5E27450281190A3A2050ECC2"/>
          </w:pPr>
          <w:r w:rsidRPr="002341D4">
            <w:rPr>
              <w:rStyle w:val="Platzhaltertext"/>
              <w:sz w:val="16"/>
            </w:rPr>
            <w:t>Bitte wählen</w:t>
          </w:r>
        </w:p>
      </w:docPartBody>
    </w:docPart>
    <w:docPart>
      <w:docPartPr>
        <w:name w:val="C7B810BD129344EBB080F4975EEC360D"/>
        <w:category>
          <w:name w:val="Allgemein"/>
          <w:gallery w:val="placeholder"/>
        </w:category>
        <w:types>
          <w:type w:val="bbPlcHdr"/>
        </w:types>
        <w:behaviors>
          <w:behavior w:val="content"/>
        </w:behaviors>
        <w:guid w:val="{0C92FDD5-C351-453C-81BB-0467BA5B546C}"/>
      </w:docPartPr>
      <w:docPartBody>
        <w:p w:rsidR="009B6242" w:rsidRDefault="0022796C" w:rsidP="0022796C">
          <w:pPr>
            <w:pStyle w:val="C7B810BD129344EBB080F4975EEC360D"/>
          </w:pPr>
          <w:r w:rsidRPr="002341D4">
            <w:rPr>
              <w:rStyle w:val="Platzhaltertext"/>
              <w:sz w:val="16"/>
            </w:rPr>
            <w:t xml:space="preserve">Name </w:t>
          </w:r>
          <w:r>
            <w:rPr>
              <w:rStyle w:val="Platzhaltertext"/>
              <w:sz w:val="16"/>
            </w:rPr>
            <w:t>Fachvorgesetzter</w:t>
          </w:r>
        </w:p>
      </w:docPartBody>
    </w:docPart>
    <w:docPart>
      <w:docPartPr>
        <w:name w:val="64CFE7083144418BA11E5675C0C6A021"/>
        <w:category>
          <w:name w:val="Allgemein"/>
          <w:gallery w:val="placeholder"/>
        </w:category>
        <w:types>
          <w:type w:val="bbPlcHdr"/>
        </w:types>
        <w:behaviors>
          <w:behavior w:val="content"/>
        </w:behaviors>
        <w:guid w:val="{07245EAE-2285-42F7-A87B-ED9FD12E7146}"/>
      </w:docPartPr>
      <w:docPartBody>
        <w:p w:rsidR="009B6242" w:rsidRDefault="0022796C" w:rsidP="0022796C">
          <w:pPr>
            <w:pStyle w:val="64CFE7083144418BA11E5675C0C6A021"/>
          </w:pPr>
          <w:r w:rsidRPr="002341D4">
            <w:rPr>
              <w:rStyle w:val="Platzhaltertext"/>
              <w:sz w:val="16"/>
            </w:rPr>
            <w:t>Email</w:t>
          </w:r>
          <w:r>
            <w:rPr>
              <w:rStyle w:val="Platzhaltertext"/>
              <w:sz w:val="16"/>
            </w:rPr>
            <w:t xml:space="preserve"> Fachvorgesetzte/r</w:t>
          </w:r>
        </w:p>
      </w:docPartBody>
    </w:docPart>
    <w:docPart>
      <w:docPartPr>
        <w:name w:val="F81DDD144D524FD69614716C7A23359A"/>
        <w:category>
          <w:name w:val="Allgemein"/>
          <w:gallery w:val="placeholder"/>
        </w:category>
        <w:types>
          <w:type w:val="bbPlcHdr"/>
        </w:types>
        <w:behaviors>
          <w:behavior w:val="content"/>
        </w:behaviors>
        <w:guid w:val="{45AF54FC-F255-44F2-AA4C-BD0B349035E3}"/>
      </w:docPartPr>
      <w:docPartBody>
        <w:p w:rsidR="009B6242" w:rsidRDefault="0022796C" w:rsidP="0022796C">
          <w:pPr>
            <w:pStyle w:val="F81DDD144D524FD69614716C7A23359A"/>
          </w:pPr>
          <w:r w:rsidRPr="002341D4">
            <w:rPr>
              <w:rStyle w:val="Platzhaltertext"/>
              <w:sz w:val="16"/>
            </w:rPr>
            <w:t>Bitte wählen</w:t>
          </w:r>
        </w:p>
      </w:docPartBody>
    </w:docPart>
    <w:docPart>
      <w:docPartPr>
        <w:name w:val="42FB4024B4A44F098126BAE3AAEC498D"/>
        <w:category>
          <w:name w:val="Allgemein"/>
          <w:gallery w:val="placeholder"/>
        </w:category>
        <w:types>
          <w:type w:val="bbPlcHdr"/>
        </w:types>
        <w:behaviors>
          <w:behavior w:val="content"/>
        </w:behaviors>
        <w:guid w:val="{05224AB1-4F6E-47B6-BB26-7605AB060E4D}"/>
      </w:docPartPr>
      <w:docPartBody>
        <w:p w:rsidR="009B6242" w:rsidRDefault="0022796C" w:rsidP="0022796C">
          <w:pPr>
            <w:pStyle w:val="42FB4024B4A44F098126BAE3AAEC498D"/>
          </w:pPr>
          <w:r w:rsidRPr="002341D4">
            <w:rPr>
              <w:rStyle w:val="Platzhaltertext"/>
              <w:sz w:val="16"/>
            </w:rPr>
            <w:t xml:space="preserve">Name </w:t>
          </w:r>
          <w:r>
            <w:rPr>
              <w:rStyle w:val="Platzhaltertext"/>
              <w:sz w:val="16"/>
            </w:rPr>
            <w:t>Lernende/r</w:t>
          </w:r>
        </w:p>
      </w:docPartBody>
    </w:docPart>
    <w:docPart>
      <w:docPartPr>
        <w:name w:val="F3CC3EEFAC5244EEBBEFCC58AF1EA3C3"/>
        <w:category>
          <w:name w:val="Allgemein"/>
          <w:gallery w:val="placeholder"/>
        </w:category>
        <w:types>
          <w:type w:val="bbPlcHdr"/>
        </w:types>
        <w:behaviors>
          <w:behavior w:val="content"/>
        </w:behaviors>
        <w:guid w:val="{1F415869-B2FA-4169-A57E-E046882A9A93}"/>
      </w:docPartPr>
      <w:docPartBody>
        <w:p w:rsidR="009B6242" w:rsidRDefault="0022796C" w:rsidP="0022796C">
          <w:pPr>
            <w:pStyle w:val="F3CC3EEFAC5244EEBBEFCC58AF1EA3C3"/>
          </w:pPr>
          <w:r w:rsidRPr="002341D4">
            <w:rPr>
              <w:rStyle w:val="Platzhaltertext"/>
              <w:sz w:val="16"/>
            </w:rPr>
            <w:t>Bitte wählen</w:t>
          </w:r>
        </w:p>
      </w:docPartBody>
    </w:docPart>
    <w:docPart>
      <w:docPartPr>
        <w:name w:val="E8ADCC2C0FE74D408A4F1A5910D958A5"/>
        <w:category>
          <w:name w:val="Allgemein"/>
          <w:gallery w:val="placeholder"/>
        </w:category>
        <w:types>
          <w:type w:val="bbPlcHdr"/>
        </w:types>
        <w:behaviors>
          <w:behavior w:val="content"/>
        </w:behaviors>
        <w:guid w:val="{83D1250A-E4AC-4AAC-970C-A5C62DC33338}"/>
      </w:docPartPr>
      <w:docPartBody>
        <w:p w:rsidR="009B6242" w:rsidRDefault="0022796C" w:rsidP="0022796C">
          <w:pPr>
            <w:pStyle w:val="E8ADCC2C0FE74D408A4F1A5910D958A5"/>
          </w:pPr>
          <w:r w:rsidRPr="002341D4">
            <w:rPr>
              <w:rStyle w:val="Platzhaltertext"/>
              <w:sz w:val="16"/>
            </w:rPr>
            <w:t xml:space="preserve">Name </w:t>
          </w:r>
          <w:r>
            <w:rPr>
              <w:rStyle w:val="Platzhaltertext"/>
              <w:sz w:val="16"/>
            </w:rPr>
            <w:t>Fachvorgesetzter</w:t>
          </w:r>
        </w:p>
      </w:docPartBody>
    </w:docPart>
    <w:docPart>
      <w:docPartPr>
        <w:name w:val="71C6F3BB55A640419220C7FDE996E71A"/>
        <w:category>
          <w:name w:val="Allgemein"/>
          <w:gallery w:val="placeholder"/>
        </w:category>
        <w:types>
          <w:type w:val="bbPlcHdr"/>
        </w:types>
        <w:behaviors>
          <w:behavior w:val="content"/>
        </w:behaviors>
        <w:guid w:val="{61EA78FB-FAC0-4B2E-A220-119216CE91D2}"/>
      </w:docPartPr>
      <w:docPartBody>
        <w:p w:rsidR="009B6242" w:rsidRDefault="0022796C" w:rsidP="0022796C">
          <w:pPr>
            <w:pStyle w:val="71C6F3BB55A640419220C7FDE996E71A"/>
          </w:pPr>
          <w:r w:rsidRPr="002341D4">
            <w:rPr>
              <w:rStyle w:val="Platzhaltertext"/>
              <w:sz w:val="16"/>
            </w:rPr>
            <w:t>Email</w:t>
          </w:r>
          <w:r>
            <w:rPr>
              <w:rStyle w:val="Platzhaltertext"/>
              <w:sz w:val="16"/>
            </w:rPr>
            <w:t xml:space="preserve"> Fachvorgesetzte/r</w:t>
          </w:r>
        </w:p>
      </w:docPartBody>
    </w:docPart>
    <w:docPart>
      <w:docPartPr>
        <w:name w:val="9780FBA581EE452D89DC60093F615322"/>
        <w:category>
          <w:name w:val="Allgemein"/>
          <w:gallery w:val="placeholder"/>
        </w:category>
        <w:types>
          <w:type w:val="bbPlcHdr"/>
        </w:types>
        <w:behaviors>
          <w:behavior w:val="content"/>
        </w:behaviors>
        <w:guid w:val="{075D3D39-212C-4ABA-AACB-B75A35270C78}"/>
      </w:docPartPr>
      <w:docPartBody>
        <w:p w:rsidR="009B6242" w:rsidRDefault="0022796C" w:rsidP="0022796C">
          <w:pPr>
            <w:pStyle w:val="9780FBA581EE452D89DC60093F615322"/>
          </w:pPr>
          <w:r w:rsidRPr="002341D4">
            <w:rPr>
              <w:rStyle w:val="Platzhaltertext"/>
              <w:sz w:val="16"/>
            </w:rPr>
            <w:t>Bitte wählen</w:t>
          </w:r>
        </w:p>
      </w:docPartBody>
    </w:docPart>
    <w:docPart>
      <w:docPartPr>
        <w:name w:val="47FB694B51334CFBBCE55E0B73FF1522"/>
        <w:category>
          <w:name w:val="Allgemein"/>
          <w:gallery w:val="placeholder"/>
        </w:category>
        <w:types>
          <w:type w:val="bbPlcHdr"/>
        </w:types>
        <w:behaviors>
          <w:behavior w:val="content"/>
        </w:behaviors>
        <w:guid w:val="{8E8B99EE-8939-4BD6-B931-6A86895D68EB}"/>
      </w:docPartPr>
      <w:docPartBody>
        <w:p w:rsidR="009B6242" w:rsidRDefault="0022796C" w:rsidP="0022796C">
          <w:pPr>
            <w:pStyle w:val="47FB694B51334CFBBCE55E0B73FF1522"/>
          </w:pPr>
          <w:r w:rsidRPr="002341D4">
            <w:rPr>
              <w:rStyle w:val="Platzhaltertext"/>
              <w:sz w:val="16"/>
            </w:rPr>
            <w:t xml:space="preserve">Name </w:t>
          </w:r>
          <w:r>
            <w:rPr>
              <w:rStyle w:val="Platzhaltertext"/>
              <w:sz w:val="16"/>
            </w:rPr>
            <w:t>Lernende/r</w:t>
          </w:r>
        </w:p>
      </w:docPartBody>
    </w:docPart>
    <w:docPart>
      <w:docPartPr>
        <w:name w:val="46F11E5A4A9B479F831E2265828F3AA2"/>
        <w:category>
          <w:name w:val="Allgemein"/>
          <w:gallery w:val="placeholder"/>
        </w:category>
        <w:types>
          <w:type w:val="bbPlcHdr"/>
        </w:types>
        <w:behaviors>
          <w:behavior w:val="content"/>
        </w:behaviors>
        <w:guid w:val="{0598B92E-7A91-4E40-AEA4-2293B9D5D8ED}"/>
      </w:docPartPr>
      <w:docPartBody>
        <w:p w:rsidR="009B6242" w:rsidRDefault="0022796C" w:rsidP="0022796C">
          <w:pPr>
            <w:pStyle w:val="46F11E5A4A9B479F831E2265828F3AA2"/>
          </w:pPr>
          <w:r w:rsidRPr="002341D4">
            <w:rPr>
              <w:rStyle w:val="Platzhaltertext"/>
              <w:sz w:val="16"/>
            </w:rPr>
            <w:t>Bitte wählen</w:t>
          </w:r>
        </w:p>
      </w:docPartBody>
    </w:docPart>
    <w:docPart>
      <w:docPartPr>
        <w:name w:val="A9917B0784C14D6394E2C23D2837172C"/>
        <w:category>
          <w:name w:val="Allgemein"/>
          <w:gallery w:val="placeholder"/>
        </w:category>
        <w:types>
          <w:type w:val="bbPlcHdr"/>
        </w:types>
        <w:behaviors>
          <w:behavior w:val="content"/>
        </w:behaviors>
        <w:guid w:val="{0E1ACF09-F69C-4DA2-8F4A-A1F75264505C}"/>
      </w:docPartPr>
      <w:docPartBody>
        <w:p w:rsidR="009B6242" w:rsidRDefault="0022796C" w:rsidP="0022796C">
          <w:pPr>
            <w:pStyle w:val="A9917B0784C14D6394E2C23D2837172C"/>
          </w:pPr>
          <w:r w:rsidRPr="002341D4">
            <w:rPr>
              <w:rStyle w:val="Platzhaltertext"/>
              <w:sz w:val="16"/>
            </w:rPr>
            <w:t xml:space="preserve">Name </w:t>
          </w:r>
          <w:r>
            <w:rPr>
              <w:rStyle w:val="Platzhaltertext"/>
              <w:sz w:val="16"/>
            </w:rPr>
            <w:t>Fachvorgesetzter</w:t>
          </w:r>
        </w:p>
      </w:docPartBody>
    </w:docPart>
    <w:docPart>
      <w:docPartPr>
        <w:name w:val="981C59ED211E4DD084DD08273B7A794D"/>
        <w:category>
          <w:name w:val="Allgemein"/>
          <w:gallery w:val="placeholder"/>
        </w:category>
        <w:types>
          <w:type w:val="bbPlcHdr"/>
        </w:types>
        <w:behaviors>
          <w:behavior w:val="content"/>
        </w:behaviors>
        <w:guid w:val="{D2B4FF13-7F8B-4BD9-893F-5F780FB81E69}"/>
      </w:docPartPr>
      <w:docPartBody>
        <w:p w:rsidR="009B6242" w:rsidRDefault="0022796C" w:rsidP="0022796C">
          <w:pPr>
            <w:pStyle w:val="981C59ED211E4DD084DD08273B7A794D"/>
          </w:pPr>
          <w:r w:rsidRPr="002341D4">
            <w:rPr>
              <w:rStyle w:val="Platzhaltertext"/>
              <w:sz w:val="16"/>
            </w:rPr>
            <w:t>Email</w:t>
          </w:r>
          <w:r>
            <w:rPr>
              <w:rStyle w:val="Platzhaltertext"/>
              <w:sz w:val="16"/>
            </w:rPr>
            <w:t xml:space="preserve"> Fachvorgesetzte/r</w:t>
          </w:r>
        </w:p>
      </w:docPartBody>
    </w:docPart>
    <w:docPart>
      <w:docPartPr>
        <w:name w:val="7D3F065F7D6B43DCAE3A7AD2BD47A203"/>
        <w:category>
          <w:name w:val="Allgemein"/>
          <w:gallery w:val="placeholder"/>
        </w:category>
        <w:types>
          <w:type w:val="bbPlcHdr"/>
        </w:types>
        <w:behaviors>
          <w:behavior w:val="content"/>
        </w:behaviors>
        <w:guid w:val="{DD3D27FD-0B98-41A4-8B71-AA4EC26D5787}"/>
      </w:docPartPr>
      <w:docPartBody>
        <w:p w:rsidR="009B6242" w:rsidRDefault="0022796C" w:rsidP="0022796C">
          <w:pPr>
            <w:pStyle w:val="7D3F065F7D6B43DCAE3A7AD2BD47A203"/>
          </w:pPr>
          <w:r w:rsidRPr="002341D4">
            <w:rPr>
              <w:rStyle w:val="Platzhaltertext"/>
              <w:sz w:val="16"/>
            </w:rPr>
            <w:t>Bitte wählen</w:t>
          </w:r>
        </w:p>
      </w:docPartBody>
    </w:docPart>
    <w:docPart>
      <w:docPartPr>
        <w:name w:val="D8F8EE5254D74EA79AF722E35FDFE954"/>
        <w:category>
          <w:name w:val="Allgemein"/>
          <w:gallery w:val="placeholder"/>
        </w:category>
        <w:types>
          <w:type w:val="bbPlcHdr"/>
        </w:types>
        <w:behaviors>
          <w:behavior w:val="content"/>
        </w:behaviors>
        <w:guid w:val="{E2881A4C-A338-48CC-B4FA-7E96C1D02B3E}"/>
      </w:docPartPr>
      <w:docPartBody>
        <w:p w:rsidR="009B6242" w:rsidRDefault="0022796C" w:rsidP="0022796C">
          <w:pPr>
            <w:pStyle w:val="D8F8EE5254D74EA79AF722E35FDFE954"/>
          </w:pPr>
          <w:r w:rsidRPr="002341D4">
            <w:rPr>
              <w:rStyle w:val="Platzhaltertext"/>
              <w:sz w:val="16"/>
            </w:rPr>
            <w:t xml:space="preserve">Name </w:t>
          </w:r>
          <w:r>
            <w:rPr>
              <w:rStyle w:val="Platzhaltertext"/>
              <w:sz w:val="16"/>
            </w:rPr>
            <w:t>Lernende/r</w:t>
          </w:r>
        </w:p>
      </w:docPartBody>
    </w:docPart>
    <w:docPart>
      <w:docPartPr>
        <w:name w:val="7B45869CCE88403F859EF3FC31E67B9D"/>
        <w:category>
          <w:name w:val="Allgemein"/>
          <w:gallery w:val="placeholder"/>
        </w:category>
        <w:types>
          <w:type w:val="bbPlcHdr"/>
        </w:types>
        <w:behaviors>
          <w:behavior w:val="content"/>
        </w:behaviors>
        <w:guid w:val="{5F34BC3C-599A-4B3F-8CBF-EDC02E38ECDA}"/>
      </w:docPartPr>
      <w:docPartBody>
        <w:p w:rsidR="009B6242" w:rsidRDefault="0022796C" w:rsidP="0022796C">
          <w:pPr>
            <w:pStyle w:val="7B45869CCE88403F859EF3FC31E67B9D"/>
          </w:pPr>
          <w:r w:rsidRPr="002341D4">
            <w:rPr>
              <w:rStyle w:val="Platzhaltertext"/>
              <w:sz w:val="16"/>
            </w:rPr>
            <w:t>Bitte wählen</w:t>
          </w:r>
        </w:p>
      </w:docPartBody>
    </w:docPart>
    <w:docPart>
      <w:docPartPr>
        <w:name w:val="0D8441DBC04D4EDA811AAE96A8209E23"/>
        <w:category>
          <w:name w:val="Allgemein"/>
          <w:gallery w:val="placeholder"/>
        </w:category>
        <w:types>
          <w:type w:val="bbPlcHdr"/>
        </w:types>
        <w:behaviors>
          <w:behavior w:val="content"/>
        </w:behaviors>
        <w:guid w:val="{84106C4A-98FF-48CF-A261-379F559DE4D8}"/>
      </w:docPartPr>
      <w:docPartBody>
        <w:p w:rsidR="009B6242" w:rsidRDefault="0022796C" w:rsidP="0022796C">
          <w:pPr>
            <w:pStyle w:val="0D8441DBC04D4EDA811AAE96A8209E23"/>
          </w:pPr>
          <w:r w:rsidRPr="002341D4">
            <w:rPr>
              <w:rStyle w:val="Platzhaltertext"/>
              <w:sz w:val="16"/>
            </w:rPr>
            <w:t xml:space="preserve">Name </w:t>
          </w:r>
          <w:r>
            <w:rPr>
              <w:rStyle w:val="Platzhaltertext"/>
              <w:sz w:val="16"/>
            </w:rPr>
            <w:t>Fachvorgesetzter</w:t>
          </w:r>
        </w:p>
      </w:docPartBody>
    </w:docPart>
    <w:docPart>
      <w:docPartPr>
        <w:name w:val="6365A60B171048E9B89088DCF0B31ADC"/>
        <w:category>
          <w:name w:val="Allgemein"/>
          <w:gallery w:val="placeholder"/>
        </w:category>
        <w:types>
          <w:type w:val="bbPlcHdr"/>
        </w:types>
        <w:behaviors>
          <w:behavior w:val="content"/>
        </w:behaviors>
        <w:guid w:val="{0686DF98-8941-4B6C-9616-95E080D390AD}"/>
      </w:docPartPr>
      <w:docPartBody>
        <w:p w:rsidR="009B6242" w:rsidRDefault="0022796C" w:rsidP="0022796C">
          <w:pPr>
            <w:pStyle w:val="6365A60B171048E9B89088DCF0B31ADC"/>
          </w:pPr>
          <w:r w:rsidRPr="002341D4">
            <w:rPr>
              <w:rStyle w:val="Platzhaltertext"/>
              <w:sz w:val="16"/>
            </w:rPr>
            <w:t>Email</w:t>
          </w:r>
          <w:r>
            <w:rPr>
              <w:rStyle w:val="Platzhaltertext"/>
              <w:sz w:val="16"/>
            </w:rPr>
            <w:t xml:space="preserve"> Fachvorgesetzte/r</w:t>
          </w:r>
        </w:p>
      </w:docPartBody>
    </w:docPart>
    <w:docPart>
      <w:docPartPr>
        <w:name w:val="E6AB63DA81F743C29CEC3C4E74214A5D"/>
        <w:category>
          <w:name w:val="Allgemein"/>
          <w:gallery w:val="placeholder"/>
        </w:category>
        <w:types>
          <w:type w:val="bbPlcHdr"/>
        </w:types>
        <w:behaviors>
          <w:behavior w:val="content"/>
        </w:behaviors>
        <w:guid w:val="{F36A2B72-E819-478F-BF08-27BCBB8EA61B}"/>
      </w:docPartPr>
      <w:docPartBody>
        <w:p w:rsidR="009B6242" w:rsidRDefault="0022796C" w:rsidP="0022796C">
          <w:pPr>
            <w:pStyle w:val="E6AB63DA81F743C29CEC3C4E74214A5D"/>
          </w:pPr>
          <w:r w:rsidRPr="002341D4">
            <w:rPr>
              <w:rStyle w:val="Platzhaltertext"/>
              <w:sz w:val="16"/>
            </w:rPr>
            <w:t>Bitte wählen</w:t>
          </w:r>
        </w:p>
      </w:docPartBody>
    </w:docPart>
    <w:docPart>
      <w:docPartPr>
        <w:name w:val="0E83CFF7BEEF42CB9F1A5146EACB74CF"/>
        <w:category>
          <w:name w:val="Allgemein"/>
          <w:gallery w:val="placeholder"/>
        </w:category>
        <w:types>
          <w:type w:val="bbPlcHdr"/>
        </w:types>
        <w:behaviors>
          <w:behavior w:val="content"/>
        </w:behaviors>
        <w:guid w:val="{47D2CF7C-4494-4C2F-925E-90B90789F3B3}"/>
      </w:docPartPr>
      <w:docPartBody>
        <w:p w:rsidR="009B6242" w:rsidRDefault="0022796C" w:rsidP="0022796C">
          <w:pPr>
            <w:pStyle w:val="0E83CFF7BEEF42CB9F1A5146EACB74CF"/>
          </w:pPr>
          <w:r w:rsidRPr="002341D4">
            <w:rPr>
              <w:rStyle w:val="Platzhaltertext"/>
              <w:sz w:val="16"/>
            </w:rPr>
            <w:t xml:space="preserve">Name </w:t>
          </w:r>
          <w:r>
            <w:rPr>
              <w:rStyle w:val="Platzhaltertext"/>
              <w:sz w:val="16"/>
            </w:rPr>
            <w:t>Lernende/r</w:t>
          </w:r>
        </w:p>
      </w:docPartBody>
    </w:docPart>
    <w:docPart>
      <w:docPartPr>
        <w:name w:val="169BAC3F4F224624AB2B68B9B6E04BD5"/>
        <w:category>
          <w:name w:val="Allgemein"/>
          <w:gallery w:val="placeholder"/>
        </w:category>
        <w:types>
          <w:type w:val="bbPlcHdr"/>
        </w:types>
        <w:behaviors>
          <w:behavior w:val="content"/>
        </w:behaviors>
        <w:guid w:val="{1074FBE7-D4EE-4B04-9393-AD38DE9ADAED}"/>
      </w:docPartPr>
      <w:docPartBody>
        <w:p w:rsidR="009B6242" w:rsidRDefault="0022796C" w:rsidP="0022796C">
          <w:pPr>
            <w:pStyle w:val="169BAC3F4F224624AB2B68B9B6E04BD5"/>
          </w:pPr>
          <w:r w:rsidRPr="002341D4">
            <w:rPr>
              <w:rStyle w:val="Platzhaltertext"/>
              <w:sz w:val="16"/>
            </w:rPr>
            <w:t>Bitte wählen</w:t>
          </w:r>
        </w:p>
      </w:docPartBody>
    </w:docPart>
    <w:docPart>
      <w:docPartPr>
        <w:name w:val="F33E24160C7446DC8BDF02DC4A6895CA"/>
        <w:category>
          <w:name w:val="Allgemein"/>
          <w:gallery w:val="placeholder"/>
        </w:category>
        <w:types>
          <w:type w:val="bbPlcHdr"/>
        </w:types>
        <w:behaviors>
          <w:behavior w:val="content"/>
        </w:behaviors>
        <w:guid w:val="{FCC7A747-AEEB-4628-95C2-24675D54678C}"/>
      </w:docPartPr>
      <w:docPartBody>
        <w:p w:rsidR="009B6242" w:rsidRDefault="0022796C" w:rsidP="0022796C">
          <w:pPr>
            <w:pStyle w:val="F33E24160C7446DC8BDF02DC4A6895CA"/>
          </w:pPr>
          <w:r w:rsidRPr="002341D4">
            <w:rPr>
              <w:rStyle w:val="Platzhaltertext"/>
              <w:sz w:val="16"/>
            </w:rPr>
            <w:t xml:space="preserve">Name </w:t>
          </w:r>
          <w:r>
            <w:rPr>
              <w:rStyle w:val="Platzhaltertext"/>
              <w:sz w:val="16"/>
            </w:rPr>
            <w:t>Fachvorgesetzter</w:t>
          </w:r>
        </w:p>
      </w:docPartBody>
    </w:docPart>
    <w:docPart>
      <w:docPartPr>
        <w:name w:val="8193A54044BF48718F6841DA8CF606D1"/>
        <w:category>
          <w:name w:val="Allgemein"/>
          <w:gallery w:val="placeholder"/>
        </w:category>
        <w:types>
          <w:type w:val="bbPlcHdr"/>
        </w:types>
        <w:behaviors>
          <w:behavior w:val="content"/>
        </w:behaviors>
        <w:guid w:val="{2C2B4DA2-E9F6-488D-883F-FCAA6E22AF40}"/>
      </w:docPartPr>
      <w:docPartBody>
        <w:p w:rsidR="009B6242" w:rsidRDefault="0022796C" w:rsidP="0022796C">
          <w:pPr>
            <w:pStyle w:val="8193A54044BF48718F6841DA8CF606D1"/>
          </w:pPr>
          <w:r w:rsidRPr="002341D4">
            <w:rPr>
              <w:rStyle w:val="Platzhaltertext"/>
              <w:sz w:val="16"/>
            </w:rPr>
            <w:t>Email</w:t>
          </w:r>
          <w:r>
            <w:rPr>
              <w:rStyle w:val="Platzhaltertext"/>
              <w:sz w:val="16"/>
            </w:rPr>
            <w:t xml:space="preserve"> Fachvorgesetzte/r</w:t>
          </w:r>
        </w:p>
      </w:docPartBody>
    </w:docPart>
    <w:docPart>
      <w:docPartPr>
        <w:name w:val="EE7E640ADDBF4466A0A114A96B5ECC9E"/>
        <w:category>
          <w:name w:val="Allgemein"/>
          <w:gallery w:val="placeholder"/>
        </w:category>
        <w:types>
          <w:type w:val="bbPlcHdr"/>
        </w:types>
        <w:behaviors>
          <w:behavior w:val="content"/>
        </w:behaviors>
        <w:guid w:val="{2BB95DCD-8A7A-4B3E-A1F2-6A5D6A77E535}"/>
      </w:docPartPr>
      <w:docPartBody>
        <w:p w:rsidR="009B6242" w:rsidRDefault="0022796C" w:rsidP="0022796C">
          <w:pPr>
            <w:pStyle w:val="EE7E640ADDBF4466A0A114A96B5ECC9E"/>
          </w:pPr>
          <w:r w:rsidRPr="002341D4">
            <w:rPr>
              <w:rStyle w:val="Platzhaltertext"/>
              <w:sz w:val="16"/>
            </w:rPr>
            <w:t>Bitte wählen</w:t>
          </w:r>
        </w:p>
      </w:docPartBody>
    </w:docPart>
    <w:docPart>
      <w:docPartPr>
        <w:name w:val="9ABD20E47F4442F898737D8DF92BCF82"/>
        <w:category>
          <w:name w:val="Allgemein"/>
          <w:gallery w:val="placeholder"/>
        </w:category>
        <w:types>
          <w:type w:val="bbPlcHdr"/>
        </w:types>
        <w:behaviors>
          <w:behavior w:val="content"/>
        </w:behaviors>
        <w:guid w:val="{68833FCA-03D8-4839-A74E-C7A9AF378DCB}"/>
      </w:docPartPr>
      <w:docPartBody>
        <w:p w:rsidR="009B6242" w:rsidRDefault="0022796C" w:rsidP="0022796C">
          <w:pPr>
            <w:pStyle w:val="9ABD20E47F4442F898737D8DF92BCF82"/>
          </w:pPr>
          <w:r w:rsidRPr="001C3900">
            <w:rPr>
              <w:rStyle w:val="Platzhaltertext"/>
            </w:rPr>
            <w:t>Bemerkungen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3F"/>
    <w:rsid w:val="0022796C"/>
    <w:rsid w:val="003E2D56"/>
    <w:rsid w:val="004764F4"/>
    <w:rsid w:val="004C496E"/>
    <w:rsid w:val="004E5D6C"/>
    <w:rsid w:val="00793308"/>
    <w:rsid w:val="008018B0"/>
    <w:rsid w:val="0086023C"/>
    <w:rsid w:val="009046BC"/>
    <w:rsid w:val="009B6242"/>
    <w:rsid w:val="00B601DC"/>
    <w:rsid w:val="00D96B3F"/>
    <w:rsid w:val="00FF2A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20E05468B9243B0AD74218BEC34DD89">
    <w:name w:val="E20E05468B9243B0AD74218BEC34DD89"/>
  </w:style>
  <w:style w:type="character" w:styleId="Platzhaltertext">
    <w:name w:val="Placeholder Text"/>
    <w:basedOn w:val="Absatz-Standardschriftart"/>
    <w:uiPriority w:val="99"/>
    <w:semiHidden/>
    <w:rsid w:val="0022796C"/>
    <w:rPr>
      <w:color w:val="808080"/>
      <w:lang w:val="de-CH"/>
    </w:rPr>
  </w:style>
  <w:style w:type="paragraph" w:customStyle="1" w:styleId="86D6C58D1E374BD6A45F691C18F3115C">
    <w:name w:val="86D6C58D1E374BD6A45F691C18F3115C"/>
    <w:rsid w:val="00D96B3F"/>
  </w:style>
  <w:style w:type="paragraph" w:customStyle="1" w:styleId="891B1640BDDD4C0581696A3A3139E63F">
    <w:name w:val="891B1640BDDD4C0581696A3A3139E63F"/>
    <w:rsid w:val="00D96B3F"/>
  </w:style>
  <w:style w:type="paragraph" w:customStyle="1" w:styleId="9D548B53A49940DDBBEFB176265CCA74">
    <w:name w:val="9D548B53A49940DDBBEFB176265CCA74"/>
    <w:rsid w:val="00D96B3F"/>
  </w:style>
  <w:style w:type="paragraph" w:customStyle="1" w:styleId="F34E695E9E504065BB9E132EF534DDF7">
    <w:name w:val="F34E695E9E504065BB9E132EF534DDF7"/>
    <w:rsid w:val="00D96B3F"/>
  </w:style>
  <w:style w:type="paragraph" w:customStyle="1" w:styleId="F0A42900D8264D94A3B96F023792BB92">
    <w:name w:val="F0A42900D8264D94A3B96F023792BB92"/>
    <w:rsid w:val="00D96B3F"/>
  </w:style>
  <w:style w:type="paragraph" w:customStyle="1" w:styleId="34547B355DD54A709506E8B1AAC93E6B">
    <w:name w:val="34547B355DD54A709506E8B1AAC93E6B"/>
    <w:rsid w:val="00D96B3F"/>
  </w:style>
  <w:style w:type="paragraph" w:customStyle="1" w:styleId="FB101905CAA04398BF2B9B8F3242A267">
    <w:name w:val="FB101905CAA04398BF2B9B8F3242A267"/>
    <w:rsid w:val="00D96B3F"/>
  </w:style>
  <w:style w:type="paragraph" w:customStyle="1" w:styleId="4E8B96036D964C6FB23F863084CADE6C">
    <w:name w:val="4E8B96036D964C6FB23F863084CADE6C"/>
    <w:rsid w:val="004C496E"/>
  </w:style>
  <w:style w:type="paragraph" w:customStyle="1" w:styleId="82138F1EE115484F8C7DF08814178D45">
    <w:name w:val="82138F1EE115484F8C7DF08814178D45"/>
    <w:rsid w:val="004C496E"/>
  </w:style>
  <w:style w:type="paragraph" w:customStyle="1" w:styleId="380EA054484D4546B6EAF529B34B613E">
    <w:name w:val="380EA054484D4546B6EAF529B34B613E"/>
    <w:rsid w:val="004C496E"/>
  </w:style>
  <w:style w:type="paragraph" w:customStyle="1" w:styleId="946C2ACAF1744600AFEBE14796EA0120">
    <w:name w:val="946C2ACAF1744600AFEBE14796EA0120"/>
    <w:rsid w:val="004C496E"/>
  </w:style>
  <w:style w:type="paragraph" w:customStyle="1" w:styleId="23CE5CFCDDBF495899EB76B406AC2EBB">
    <w:name w:val="23CE5CFCDDBF495899EB76B406AC2EBB"/>
    <w:rsid w:val="004C496E"/>
  </w:style>
  <w:style w:type="paragraph" w:customStyle="1" w:styleId="5143DC97348D46F3AE2F1AE48C1AF662">
    <w:name w:val="5143DC97348D46F3AE2F1AE48C1AF662"/>
    <w:rsid w:val="004C496E"/>
  </w:style>
  <w:style w:type="paragraph" w:customStyle="1" w:styleId="C5DBFAA61C1F466492F1B5805C1F5F49">
    <w:name w:val="C5DBFAA61C1F466492F1B5805C1F5F49"/>
    <w:rsid w:val="004C496E"/>
  </w:style>
  <w:style w:type="paragraph" w:customStyle="1" w:styleId="BD45BD1838E74CCAAA280E66E09A124F">
    <w:name w:val="BD45BD1838E74CCAAA280E66E09A124F"/>
    <w:rsid w:val="004C496E"/>
  </w:style>
  <w:style w:type="paragraph" w:customStyle="1" w:styleId="D43BB09740E348838159B265ACBE9294">
    <w:name w:val="D43BB09740E348838159B265ACBE9294"/>
    <w:rsid w:val="004C496E"/>
  </w:style>
  <w:style w:type="paragraph" w:customStyle="1" w:styleId="094923799B9A467E874480EC54C2DF2B">
    <w:name w:val="094923799B9A467E874480EC54C2DF2B"/>
    <w:rsid w:val="004C496E"/>
  </w:style>
  <w:style w:type="paragraph" w:customStyle="1" w:styleId="53C62022A3B943368C4687B746E5BE7C">
    <w:name w:val="53C62022A3B943368C4687B746E5BE7C"/>
    <w:rsid w:val="004C496E"/>
  </w:style>
  <w:style w:type="paragraph" w:customStyle="1" w:styleId="EBDF1FD01F8944CC87E76576B2A15291">
    <w:name w:val="EBDF1FD01F8944CC87E76576B2A15291"/>
    <w:rsid w:val="004C496E"/>
  </w:style>
  <w:style w:type="paragraph" w:customStyle="1" w:styleId="5C68998D7C514E5F806BA205E64D6179">
    <w:name w:val="5C68998D7C514E5F806BA205E64D6179"/>
    <w:rsid w:val="0086023C"/>
  </w:style>
  <w:style w:type="paragraph" w:customStyle="1" w:styleId="BFBBD2ED6C434BD1BC5BEECD939423C8">
    <w:name w:val="BFBBD2ED6C434BD1BC5BEECD939423C8"/>
    <w:rsid w:val="0086023C"/>
  </w:style>
  <w:style w:type="paragraph" w:customStyle="1" w:styleId="3BBB420AB7774C11B37119047870CE5C">
    <w:name w:val="3BBB420AB7774C11B37119047870CE5C"/>
    <w:rsid w:val="0086023C"/>
  </w:style>
  <w:style w:type="paragraph" w:customStyle="1" w:styleId="D4AEC8471E7642E798EDB7BC15E9CF5D">
    <w:name w:val="D4AEC8471E7642E798EDB7BC15E9CF5D"/>
    <w:rsid w:val="0086023C"/>
  </w:style>
  <w:style w:type="paragraph" w:customStyle="1" w:styleId="31A343E18577451AB7372F87623D9927">
    <w:name w:val="31A343E18577451AB7372F87623D9927"/>
    <w:rsid w:val="0086023C"/>
  </w:style>
  <w:style w:type="paragraph" w:customStyle="1" w:styleId="F9C0970D6D954E5591D7F7AFAE26A157">
    <w:name w:val="F9C0970D6D954E5591D7F7AFAE26A157"/>
    <w:rsid w:val="0086023C"/>
  </w:style>
  <w:style w:type="paragraph" w:customStyle="1" w:styleId="40F7D5E75CDA4BCF9A61B95886F70CB4">
    <w:name w:val="40F7D5E75CDA4BCF9A61B95886F70CB4"/>
    <w:rsid w:val="0086023C"/>
  </w:style>
  <w:style w:type="paragraph" w:customStyle="1" w:styleId="4A90871B856C4092AD2A01345DD4983D">
    <w:name w:val="4A90871B856C4092AD2A01345DD4983D"/>
    <w:rsid w:val="004764F4"/>
  </w:style>
  <w:style w:type="paragraph" w:customStyle="1" w:styleId="AB09701928E94BCA8F07060D7DFD5164">
    <w:name w:val="AB09701928E94BCA8F07060D7DFD5164"/>
    <w:rsid w:val="004764F4"/>
  </w:style>
  <w:style w:type="paragraph" w:customStyle="1" w:styleId="A086CE2AF97446E38D96E7BE38A53605">
    <w:name w:val="A086CE2AF97446E38D96E7BE38A53605"/>
    <w:rsid w:val="004764F4"/>
  </w:style>
  <w:style w:type="paragraph" w:customStyle="1" w:styleId="0C156DBEF81649E388CC213D9FD67914">
    <w:name w:val="0C156DBEF81649E388CC213D9FD67914"/>
    <w:rsid w:val="004764F4"/>
  </w:style>
  <w:style w:type="paragraph" w:customStyle="1" w:styleId="483A832273774857A9EE306E95076149">
    <w:name w:val="483A832273774857A9EE306E95076149"/>
    <w:rsid w:val="004764F4"/>
  </w:style>
  <w:style w:type="paragraph" w:customStyle="1" w:styleId="A971475B21F74DCDBF4CD4987C851CFE">
    <w:name w:val="A971475B21F74DCDBF4CD4987C851CFE"/>
    <w:rsid w:val="004764F4"/>
  </w:style>
  <w:style w:type="paragraph" w:customStyle="1" w:styleId="D5CD026C79544E47B5DF87A6BAB71D5A">
    <w:name w:val="D5CD026C79544E47B5DF87A6BAB71D5A"/>
    <w:rsid w:val="00793308"/>
  </w:style>
  <w:style w:type="paragraph" w:customStyle="1" w:styleId="206DC60F5D16406C9C922BAF3139A2F0">
    <w:name w:val="206DC60F5D16406C9C922BAF3139A2F0"/>
    <w:rsid w:val="00793308"/>
  </w:style>
  <w:style w:type="paragraph" w:customStyle="1" w:styleId="2950C0B023334B50A4194AAA213BD2A1">
    <w:name w:val="2950C0B023334B50A4194AAA213BD2A1"/>
    <w:rsid w:val="00793308"/>
  </w:style>
  <w:style w:type="paragraph" w:customStyle="1" w:styleId="CAE73B9C8AEA4A9197BC6FB74A4857CD">
    <w:name w:val="CAE73B9C8AEA4A9197BC6FB74A4857CD"/>
    <w:rsid w:val="00793308"/>
  </w:style>
  <w:style w:type="paragraph" w:customStyle="1" w:styleId="1DAD28A70C9B41ACBD766BDE674A5AD7">
    <w:name w:val="1DAD28A70C9B41ACBD766BDE674A5AD7"/>
    <w:rsid w:val="00793308"/>
  </w:style>
  <w:style w:type="paragraph" w:customStyle="1" w:styleId="28E14CF99FAD4A89A7BB92225E61BE59">
    <w:name w:val="28E14CF99FAD4A89A7BB92225E61BE59"/>
    <w:rsid w:val="00793308"/>
  </w:style>
  <w:style w:type="paragraph" w:customStyle="1" w:styleId="4FD1DD0723BE455DA2FA150E571E8A6F">
    <w:name w:val="4FD1DD0723BE455DA2FA150E571E8A6F"/>
    <w:rsid w:val="00793308"/>
  </w:style>
  <w:style w:type="paragraph" w:customStyle="1" w:styleId="6BC15CFC5B3E4893AB277DE8FDC0B7E7">
    <w:name w:val="6BC15CFC5B3E4893AB277DE8FDC0B7E7"/>
    <w:rsid w:val="00793308"/>
  </w:style>
  <w:style w:type="paragraph" w:customStyle="1" w:styleId="6DB901147F834AFCA4590E2DF94D1DAD">
    <w:name w:val="6DB901147F834AFCA4590E2DF94D1DAD"/>
    <w:rsid w:val="00793308"/>
  </w:style>
  <w:style w:type="paragraph" w:customStyle="1" w:styleId="47099C38C6D341098EBE6083F34549EB">
    <w:name w:val="47099C38C6D341098EBE6083F34549EB"/>
    <w:rsid w:val="00793308"/>
  </w:style>
  <w:style w:type="paragraph" w:customStyle="1" w:styleId="9FEDBA3D50BA49E9A5A9BD418E628B59">
    <w:name w:val="9FEDBA3D50BA49E9A5A9BD418E628B59"/>
    <w:rsid w:val="00793308"/>
  </w:style>
  <w:style w:type="paragraph" w:customStyle="1" w:styleId="F92EC237C1C244DA9B186F6F739484C9">
    <w:name w:val="F92EC237C1C244DA9B186F6F739484C9"/>
    <w:rsid w:val="00793308"/>
  </w:style>
  <w:style w:type="paragraph" w:customStyle="1" w:styleId="90488C604B524EC5BA0919ADBDECCE7C">
    <w:name w:val="90488C604B524EC5BA0919ADBDECCE7C"/>
    <w:rsid w:val="003E2D56"/>
  </w:style>
  <w:style w:type="paragraph" w:customStyle="1" w:styleId="504CB4920C2E4273A5DC8A432BFE7A6C">
    <w:name w:val="504CB4920C2E4273A5DC8A432BFE7A6C"/>
    <w:rsid w:val="009046BC"/>
  </w:style>
  <w:style w:type="paragraph" w:customStyle="1" w:styleId="534166234C48484C8456DB5B3F0C1641">
    <w:name w:val="534166234C48484C8456DB5B3F0C1641"/>
    <w:rsid w:val="009046BC"/>
  </w:style>
  <w:style w:type="paragraph" w:customStyle="1" w:styleId="61488B96C28941C8B5430EB1CD9B97AA">
    <w:name w:val="61488B96C28941C8B5430EB1CD9B97AA"/>
    <w:rsid w:val="009046BC"/>
  </w:style>
  <w:style w:type="paragraph" w:customStyle="1" w:styleId="733ECC16ACCF4E6F95293E1721A7E851">
    <w:name w:val="733ECC16ACCF4E6F95293E1721A7E851"/>
    <w:rsid w:val="0022796C"/>
  </w:style>
  <w:style w:type="paragraph" w:customStyle="1" w:styleId="A78B83E8EA5543E98AF1A733A83D5723">
    <w:name w:val="A78B83E8EA5543E98AF1A733A83D5723"/>
    <w:rsid w:val="0022796C"/>
  </w:style>
  <w:style w:type="paragraph" w:customStyle="1" w:styleId="FF638340D21D454388E092F5C0496617">
    <w:name w:val="FF638340D21D454388E092F5C0496617"/>
    <w:rsid w:val="0022796C"/>
  </w:style>
  <w:style w:type="paragraph" w:customStyle="1" w:styleId="79B305E376584E77BB1F6A3E269560D7">
    <w:name w:val="79B305E376584E77BB1F6A3E269560D7"/>
    <w:rsid w:val="0022796C"/>
  </w:style>
  <w:style w:type="paragraph" w:customStyle="1" w:styleId="536C1B710DF44A93B0ADF7E5407EC1B2">
    <w:name w:val="536C1B710DF44A93B0ADF7E5407EC1B2"/>
    <w:rsid w:val="0022796C"/>
  </w:style>
  <w:style w:type="paragraph" w:customStyle="1" w:styleId="D1B50B2D2440470EB8603AF154F555A0">
    <w:name w:val="D1B50B2D2440470EB8603AF154F555A0"/>
    <w:rsid w:val="0022796C"/>
  </w:style>
  <w:style w:type="paragraph" w:customStyle="1" w:styleId="1B9949F570744EF69F4CA71617CA5D99">
    <w:name w:val="1B9949F570744EF69F4CA71617CA5D99"/>
    <w:rsid w:val="0022796C"/>
  </w:style>
  <w:style w:type="paragraph" w:customStyle="1" w:styleId="7B8FE4521612483EB48B39E063A24FAF">
    <w:name w:val="7B8FE4521612483EB48B39E063A24FAF"/>
    <w:rsid w:val="0022796C"/>
  </w:style>
  <w:style w:type="paragraph" w:customStyle="1" w:styleId="BDEB8756F53B4B93B8212EE5E58AC93C">
    <w:name w:val="BDEB8756F53B4B93B8212EE5E58AC93C"/>
    <w:rsid w:val="0022796C"/>
  </w:style>
  <w:style w:type="paragraph" w:customStyle="1" w:styleId="61F511402F67434982EFABE35BDC3981">
    <w:name w:val="61F511402F67434982EFABE35BDC3981"/>
    <w:rsid w:val="0022796C"/>
  </w:style>
  <w:style w:type="paragraph" w:customStyle="1" w:styleId="0A1968210C544429BE86DA2279A1F05D">
    <w:name w:val="0A1968210C544429BE86DA2279A1F05D"/>
    <w:rsid w:val="0022796C"/>
  </w:style>
  <w:style w:type="paragraph" w:customStyle="1" w:styleId="046EEAECD2C24FBB883BDB425C0C5D0D">
    <w:name w:val="046EEAECD2C24FBB883BDB425C0C5D0D"/>
    <w:rsid w:val="0022796C"/>
  </w:style>
  <w:style w:type="paragraph" w:customStyle="1" w:styleId="599A4A98073D4B559075C50803192586">
    <w:name w:val="599A4A98073D4B559075C50803192586"/>
    <w:rsid w:val="0022796C"/>
  </w:style>
  <w:style w:type="paragraph" w:customStyle="1" w:styleId="BCE28D3ACC4A4C70810A8851C2936303">
    <w:name w:val="BCE28D3ACC4A4C70810A8851C2936303"/>
    <w:rsid w:val="0022796C"/>
  </w:style>
  <w:style w:type="paragraph" w:customStyle="1" w:styleId="4B618A1ACE7A49A8B1606146FCBFDD3B">
    <w:name w:val="4B618A1ACE7A49A8B1606146FCBFDD3B"/>
    <w:rsid w:val="0022796C"/>
  </w:style>
  <w:style w:type="paragraph" w:customStyle="1" w:styleId="A09786CD3E774A54BC9BC227B49BAA83">
    <w:name w:val="A09786CD3E774A54BC9BC227B49BAA83"/>
    <w:rsid w:val="0022796C"/>
  </w:style>
  <w:style w:type="paragraph" w:customStyle="1" w:styleId="724007EA70334217B5E6F7DD83C30654">
    <w:name w:val="724007EA70334217B5E6F7DD83C30654"/>
    <w:rsid w:val="0022796C"/>
  </w:style>
  <w:style w:type="paragraph" w:customStyle="1" w:styleId="71E9827A1A3A44A7BBBF41E78F6E5AA4">
    <w:name w:val="71E9827A1A3A44A7BBBF41E78F6E5AA4"/>
    <w:rsid w:val="0022796C"/>
  </w:style>
  <w:style w:type="paragraph" w:customStyle="1" w:styleId="B565CF2E8EFD49BBA0CEB568F19F95EA">
    <w:name w:val="B565CF2E8EFD49BBA0CEB568F19F95EA"/>
    <w:rsid w:val="0022796C"/>
  </w:style>
  <w:style w:type="paragraph" w:customStyle="1" w:styleId="357F3B8897D547CC8C83A8596851E57D">
    <w:name w:val="357F3B8897D547CC8C83A8596851E57D"/>
    <w:rsid w:val="0022796C"/>
  </w:style>
  <w:style w:type="paragraph" w:customStyle="1" w:styleId="099398396A1F40988B7D1C5A8FC131E4">
    <w:name w:val="099398396A1F40988B7D1C5A8FC131E4"/>
    <w:rsid w:val="0022796C"/>
  </w:style>
  <w:style w:type="paragraph" w:customStyle="1" w:styleId="0EBCF284BCFA4BE4BF086F37E2ED6AFC">
    <w:name w:val="0EBCF284BCFA4BE4BF086F37E2ED6AFC"/>
    <w:rsid w:val="0022796C"/>
  </w:style>
  <w:style w:type="paragraph" w:customStyle="1" w:styleId="F7F7122C5E27450281190A3A2050ECC2">
    <w:name w:val="F7F7122C5E27450281190A3A2050ECC2"/>
    <w:rsid w:val="0022796C"/>
  </w:style>
  <w:style w:type="paragraph" w:customStyle="1" w:styleId="C7B810BD129344EBB080F4975EEC360D">
    <w:name w:val="C7B810BD129344EBB080F4975EEC360D"/>
    <w:rsid w:val="0022796C"/>
  </w:style>
  <w:style w:type="paragraph" w:customStyle="1" w:styleId="64CFE7083144418BA11E5675C0C6A021">
    <w:name w:val="64CFE7083144418BA11E5675C0C6A021"/>
    <w:rsid w:val="0022796C"/>
  </w:style>
  <w:style w:type="paragraph" w:customStyle="1" w:styleId="F81DDD144D524FD69614716C7A23359A">
    <w:name w:val="F81DDD144D524FD69614716C7A23359A"/>
    <w:rsid w:val="0022796C"/>
  </w:style>
  <w:style w:type="paragraph" w:customStyle="1" w:styleId="42FB4024B4A44F098126BAE3AAEC498D">
    <w:name w:val="42FB4024B4A44F098126BAE3AAEC498D"/>
    <w:rsid w:val="0022796C"/>
  </w:style>
  <w:style w:type="paragraph" w:customStyle="1" w:styleId="F3CC3EEFAC5244EEBBEFCC58AF1EA3C3">
    <w:name w:val="F3CC3EEFAC5244EEBBEFCC58AF1EA3C3"/>
    <w:rsid w:val="0022796C"/>
  </w:style>
  <w:style w:type="paragraph" w:customStyle="1" w:styleId="E8ADCC2C0FE74D408A4F1A5910D958A5">
    <w:name w:val="E8ADCC2C0FE74D408A4F1A5910D958A5"/>
    <w:rsid w:val="0022796C"/>
  </w:style>
  <w:style w:type="paragraph" w:customStyle="1" w:styleId="71C6F3BB55A640419220C7FDE996E71A">
    <w:name w:val="71C6F3BB55A640419220C7FDE996E71A"/>
    <w:rsid w:val="0022796C"/>
  </w:style>
  <w:style w:type="paragraph" w:customStyle="1" w:styleId="9780FBA581EE452D89DC60093F615322">
    <w:name w:val="9780FBA581EE452D89DC60093F615322"/>
    <w:rsid w:val="0022796C"/>
  </w:style>
  <w:style w:type="paragraph" w:customStyle="1" w:styleId="47FB694B51334CFBBCE55E0B73FF1522">
    <w:name w:val="47FB694B51334CFBBCE55E0B73FF1522"/>
    <w:rsid w:val="0022796C"/>
  </w:style>
  <w:style w:type="paragraph" w:customStyle="1" w:styleId="46F11E5A4A9B479F831E2265828F3AA2">
    <w:name w:val="46F11E5A4A9B479F831E2265828F3AA2"/>
    <w:rsid w:val="0022796C"/>
  </w:style>
  <w:style w:type="paragraph" w:customStyle="1" w:styleId="A9917B0784C14D6394E2C23D2837172C">
    <w:name w:val="A9917B0784C14D6394E2C23D2837172C"/>
    <w:rsid w:val="0022796C"/>
  </w:style>
  <w:style w:type="paragraph" w:customStyle="1" w:styleId="981C59ED211E4DD084DD08273B7A794D">
    <w:name w:val="981C59ED211E4DD084DD08273B7A794D"/>
    <w:rsid w:val="0022796C"/>
  </w:style>
  <w:style w:type="paragraph" w:customStyle="1" w:styleId="7D3F065F7D6B43DCAE3A7AD2BD47A203">
    <w:name w:val="7D3F065F7D6B43DCAE3A7AD2BD47A203"/>
    <w:rsid w:val="0022796C"/>
  </w:style>
  <w:style w:type="paragraph" w:customStyle="1" w:styleId="D8F8EE5254D74EA79AF722E35FDFE954">
    <w:name w:val="D8F8EE5254D74EA79AF722E35FDFE954"/>
    <w:rsid w:val="0022796C"/>
  </w:style>
  <w:style w:type="paragraph" w:customStyle="1" w:styleId="7B45869CCE88403F859EF3FC31E67B9D">
    <w:name w:val="7B45869CCE88403F859EF3FC31E67B9D"/>
    <w:rsid w:val="0022796C"/>
  </w:style>
  <w:style w:type="paragraph" w:customStyle="1" w:styleId="0D8441DBC04D4EDA811AAE96A8209E23">
    <w:name w:val="0D8441DBC04D4EDA811AAE96A8209E23"/>
    <w:rsid w:val="0022796C"/>
  </w:style>
  <w:style w:type="paragraph" w:customStyle="1" w:styleId="6365A60B171048E9B89088DCF0B31ADC">
    <w:name w:val="6365A60B171048E9B89088DCF0B31ADC"/>
    <w:rsid w:val="0022796C"/>
  </w:style>
  <w:style w:type="paragraph" w:customStyle="1" w:styleId="E6AB63DA81F743C29CEC3C4E74214A5D">
    <w:name w:val="E6AB63DA81F743C29CEC3C4E74214A5D"/>
    <w:rsid w:val="0022796C"/>
  </w:style>
  <w:style w:type="paragraph" w:customStyle="1" w:styleId="0E83CFF7BEEF42CB9F1A5146EACB74CF">
    <w:name w:val="0E83CFF7BEEF42CB9F1A5146EACB74CF"/>
    <w:rsid w:val="0022796C"/>
  </w:style>
  <w:style w:type="paragraph" w:customStyle="1" w:styleId="169BAC3F4F224624AB2B68B9B6E04BD5">
    <w:name w:val="169BAC3F4F224624AB2B68B9B6E04BD5"/>
    <w:rsid w:val="0022796C"/>
  </w:style>
  <w:style w:type="paragraph" w:customStyle="1" w:styleId="F33E24160C7446DC8BDF02DC4A6895CA">
    <w:name w:val="F33E24160C7446DC8BDF02DC4A6895CA"/>
    <w:rsid w:val="0022796C"/>
  </w:style>
  <w:style w:type="paragraph" w:customStyle="1" w:styleId="8193A54044BF48718F6841DA8CF606D1">
    <w:name w:val="8193A54044BF48718F6841DA8CF606D1"/>
    <w:rsid w:val="0022796C"/>
  </w:style>
  <w:style w:type="paragraph" w:customStyle="1" w:styleId="EE7E640ADDBF4466A0A114A96B5ECC9E">
    <w:name w:val="EE7E640ADDBF4466A0A114A96B5ECC9E"/>
    <w:rsid w:val="0022796C"/>
  </w:style>
  <w:style w:type="paragraph" w:customStyle="1" w:styleId="9ABD20E47F4442F898737D8DF92BCF82">
    <w:name w:val="9ABD20E47F4442F898737D8DF92BCF82"/>
    <w:rsid w:val="00227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3.xml><?xml version="1.0" encoding="utf-8"?>
<officeatwork xmlns="http://schemas.officeatwork.com/MasterProperties">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</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Organisation1>Dienststelle Berufs- und Weiterbildung
Betriebliche Bildung</Organisation1>
</officeatwork>
</file>

<file path=customXml/itemProps1.xml><?xml version="1.0" encoding="utf-8"?>
<ds:datastoreItem xmlns:ds="http://schemas.openxmlformats.org/officeDocument/2006/customXml" ds:itemID="{0BB302DD-BCC8-4F4F-9950-0C98E8BFDC8B}">
  <ds:schemaRefs>
    <ds:schemaRef ds:uri="http://schemas.officeatwork.com/Media"/>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2668D277-F77D-4DBB-853E-297625AC2144}">
  <ds:schemaRefs>
    <ds:schemaRef ds:uri="http://schemas.officeatwork.com/MasterProperties"/>
  </ds:schemaRefs>
</ds:datastoreItem>
</file>

<file path=customXml/itemProps4.xml><?xml version="1.0" encoding="utf-8"?>
<ds:datastoreItem xmlns:ds="http://schemas.openxmlformats.org/officeDocument/2006/customXml" ds:itemID="{3A91A9E9-C09A-4617-A517-240AC5F2CFB4}">
  <ds:schemaRefs>
    <ds:schemaRef ds:uri="http://schemas.officeatwork.com/Document"/>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448</Words>
  <Characters>2824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Sherine Hoti</Manager>
  <Company>Bildungs- und Kulturdepartement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subject/>
  <dc:creator>Sherine Hoti</dc:creator>
  <cp:keywords/>
  <dc:description/>
  <cp:lastModifiedBy>Baumann Annina</cp:lastModifiedBy>
  <cp:revision>5</cp:revision>
  <dcterms:created xsi:type="dcterms:W3CDTF">2023-10-03T14:14:00Z</dcterms:created>
  <dcterms:modified xsi:type="dcterms:W3CDTF">2023-10-04T05:32:00Z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Sherine Hoti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041 228 77 18</vt:lpwstr>
  </property>
  <property fmtid="{D5CDD505-2E9C-101B-9397-08002B2CF9AE}" pid="10" name="Contactperson.Name">
    <vt:lpwstr>Sherine Hoti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Berufs- und Weiterbildung</vt:lpwstr>
  </property>
  <property fmtid="{D5CDD505-2E9C-101B-9397-08002B2CF9AE}" pid="16" name="Organisation.AddressB2">
    <vt:lpwstr>Betriebliche Bildung</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Bildungs- und Kulturdepartement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