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ED7632" w:rsidRPr="00ED7632" w:rsidTr="00ED7632">
        <w:trPr>
          <w:cantSplit/>
          <w:trHeight w:val="14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32" w:rsidRPr="00165C5E" w:rsidRDefault="00ED7632" w:rsidP="00ED7632">
            <w:pPr>
              <w:pStyle w:val="AbsenderTitel"/>
              <w:rPr>
                <w:rFonts w:ascii="Segoe UI" w:hAnsi="Segoe UI" w:cs="Segoe UI"/>
              </w:rPr>
            </w:pPr>
            <w:r w:rsidRPr="00165C5E">
              <w:rPr>
                <w:rFonts w:ascii="Segoe UI" w:hAnsi="Segoe UI" w:cs="Segoe UI"/>
                <w:kern w:val="0"/>
              </w:rPr>
              <w:t>Bildungs- und Kulturdepartement</w:t>
            </w:r>
          </w:p>
        </w:tc>
      </w:tr>
      <w:tr w:rsidR="00ED7632" w:rsidRPr="00ED7632" w:rsidTr="00F82B36">
        <w:trPr>
          <w:cantSplit/>
          <w:trHeight w:val="462"/>
        </w:trPr>
        <w:sdt>
          <w:sdtPr>
            <w:rPr>
              <w:rFonts w:ascii="Segoe UI" w:hAnsi="Segoe UI" w:cs="Segoe UI"/>
              <w:b/>
            </w:rPr>
            <w:tag w:val="Organisation1"/>
            <w:id w:val="-1258282560"/>
            <w:placeholder>
              <w:docPart w:val="61488B96C28941C8B5430EB1CD9B97AA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7632" w:rsidRPr="00ED7632" w:rsidRDefault="00ED7632" w:rsidP="00ED7632">
                <w:pPr>
                  <w:pStyle w:val="AbsenderTitel"/>
                  <w:rPr>
                    <w:rFonts w:ascii="Segoe UI" w:hAnsi="Segoe UI" w:cs="Segoe UI"/>
                  </w:rPr>
                </w:pPr>
                <w:r w:rsidRPr="00ED7632">
                  <w:rPr>
                    <w:rFonts w:ascii="Segoe UI" w:hAnsi="Segoe UI" w:cs="Segoe UI"/>
                    <w:b/>
                  </w:rPr>
                  <w:t>Dienststelle Berufs- und Weiterbildung</w:t>
                </w:r>
                <w:r w:rsidRPr="00ED7632">
                  <w:rPr>
                    <w:rFonts w:ascii="Segoe UI" w:hAnsi="Segoe UI" w:cs="Segoe UI"/>
                    <w:b/>
                  </w:rPr>
                  <w:br/>
                  <w:t>Betriebliche Bildung</w:t>
                </w:r>
              </w:p>
            </w:tc>
          </w:sdtContent>
        </w:sdt>
      </w:tr>
    </w:tbl>
    <w:p w:rsidR="003D3E87" w:rsidRPr="00ED7632" w:rsidRDefault="00B90EC2" w:rsidP="005D0B28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3D3E87" w:rsidRPr="00ED7632" w:rsidSect="00F82B36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0B32C0" w:rsidRPr="00ED7632" w:rsidRDefault="000B32C0" w:rsidP="00F82B36">
      <w:pPr>
        <w:spacing w:before="120"/>
        <w:rPr>
          <w:rFonts w:ascii="Segoe UI" w:hAnsi="Segoe UI" w:cs="Segoe UI"/>
          <w:b/>
          <w:sz w:val="24"/>
          <w:szCs w:val="24"/>
        </w:rPr>
      </w:pPr>
    </w:p>
    <w:p w:rsidR="005A2070" w:rsidRPr="005A2070" w:rsidRDefault="005A2070" w:rsidP="005A2070">
      <w:pPr>
        <w:spacing w:before="120"/>
        <w:rPr>
          <w:rFonts w:ascii="Segoe UI" w:hAnsi="Segoe UI" w:cs="Segoe UI"/>
          <w:b/>
          <w:sz w:val="24"/>
          <w:szCs w:val="24"/>
        </w:rPr>
      </w:pPr>
      <w:r w:rsidRPr="005A2070">
        <w:rPr>
          <w:rFonts w:ascii="Segoe UI" w:hAnsi="Segoe UI" w:cs="Segoe UI"/>
          <w:b/>
          <w:sz w:val="24"/>
          <w:szCs w:val="24"/>
        </w:rPr>
        <w:t>Printmedienpraktiker EBA / Printmedienpraktikerin EBA</w:t>
      </w:r>
    </w:p>
    <w:p w:rsidR="00E21859" w:rsidRPr="00ED7632" w:rsidRDefault="00F82B36" w:rsidP="00F82B36">
      <w:pPr>
        <w:spacing w:after="240"/>
        <w:rPr>
          <w:rFonts w:ascii="Segoe UI" w:hAnsi="Segoe UI" w:cs="Segoe UI"/>
        </w:rPr>
      </w:pPr>
      <w:r w:rsidRPr="00ED7632">
        <w:rPr>
          <w:rFonts w:ascii="Segoe UI" w:hAnsi="Segoe UI" w:cs="Segoe UI"/>
        </w:rPr>
        <w:t>Beiblatt für das Qualifikationsverfahren</w:t>
      </w:r>
      <w:r w:rsidR="00E21859" w:rsidRPr="00ED7632">
        <w:rPr>
          <w:rFonts w:ascii="Segoe UI" w:hAnsi="Segoe UI" w:cs="Segoe UI"/>
        </w:rPr>
        <w:br/>
      </w:r>
    </w:p>
    <w:p w:rsidR="005A2070" w:rsidRPr="005A2070" w:rsidRDefault="005A2070" w:rsidP="005A2070">
      <w:pPr>
        <w:spacing w:after="240"/>
        <w:rPr>
          <w:rFonts w:ascii="Segoe UI" w:hAnsi="Segoe UI" w:cs="Segoe UI"/>
        </w:rPr>
      </w:pPr>
    </w:p>
    <w:tbl>
      <w:tblPr>
        <w:tblStyle w:val="Tabellenraster"/>
        <w:tblW w:w="9917" w:type="dxa"/>
        <w:tblLook w:val="04A0" w:firstRow="1" w:lastRow="0" w:firstColumn="1" w:lastColumn="0" w:noHBand="0" w:noVBand="1"/>
      </w:tblPr>
      <w:tblGrid>
        <w:gridCol w:w="1814"/>
        <w:gridCol w:w="3402"/>
        <w:gridCol w:w="222"/>
        <w:gridCol w:w="1077"/>
        <w:gridCol w:w="3402"/>
      </w:tblGrid>
      <w:tr w:rsidR="005A2070" w:rsidRPr="005A2070" w:rsidTr="00B00ABC">
        <w:trPr>
          <w:trHeight w:val="22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70" w:rsidRPr="005A2070" w:rsidRDefault="005A2070" w:rsidP="00B00ABC">
            <w:pPr>
              <w:ind w:left="-112"/>
              <w:rPr>
                <w:rFonts w:ascii="Segoe UI" w:hAnsi="Segoe UI" w:cs="Segoe UI"/>
              </w:rPr>
            </w:pPr>
            <w:r w:rsidRPr="005A2070">
              <w:rPr>
                <w:rFonts w:ascii="Segoe UI" w:hAnsi="Segoe UI" w:cs="Segoe UI"/>
              </w:rPr>
              <w:t>Name</w:t>
            </w:r>
          </w:p>
        </w:tc>
        <w:sdt>
          <w:sdtPr>
            <w:rPr>
              <w:rFonts w:ascii="Segoe UI" w:hAnsi="Segoe UI" w:cs="Segoe UI"/>
            </w:rPr>
            <w:id w:val="-708946779"/>
            <w:placeholder>
              <w:docPart w:val="281C3736752E48C59CD9A8DCB2FCC338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right w:val="nil"/>
                </w:tcBorders>
              </w:tcPr>
              <w:p w:rsidR="005A2070" w:rsidRPr="005A2070" w:rsidRDefault="005A2070" w:rsidP="00B00ABC">
                <w:pPr>
                  <w:rPr>
                    <w:rFonts w:ascii="Segoe UI" w:hAnsi="Segoe UI" w:cs="Segoe UI"/>
                  </w:rPr>
                </w:pPr>
                <w:r w:rsidRPr="005A2070">
                  <w:rPr>
                    <w:rStyle w:val="Platzhaltertext"/>
                    <w:rFonts w:ascii="Segoe UI" w:hAnsi="Segoe UI" w:cs="Segoe UI"/>
                  </w:rPr>
                  <w:t>Name Lernende/r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A2070" w:rsidRPr="005A2070" w:rsidRDefault="005A2070" w:rsidP="00B00ABC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70" w:rsidRPr="005A2070" w:rsidRDefault="005A2070" w:rsidP="00B00ABC">
            <w:pPr>
              <w:ind w:left="-53"/>
              <w:rPr>
                <w:rFonts w:ascii="Segoe UI" w:hAnsi="Segoe UI" w:cs="Segoe UI"/>
              </w:rPr>
            </w:pPr>
            <w:r w:rsidRPr="005A2070">
              <w:rPr>
                <w:rFonts w:ascii="Segoe UI" w:hAnsi="Segoe UI" w:cs="Segoe UI"/>
              </w:rPr>
              <w:t>Vorname</w:t>
            </w:r>
          </w:p>
        </w:tc>
        <w:sdt>
          <w:sdtPr>
            <w:rPr>
              <w:rFonts w:ascii="Segoe UI" w:hAnsi="Segoe UI" w:cs="Segoe UI"/>
            </w:rPr>
            <w:id w:val="-1775469146"/>
            <w:placeholder>
              <w:docPart w:val="752165A5EDA04C4E85635372DD2E8AB8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right w:val="nil"/>
                </w:tcBorders>
              </w:tcPr>
              <w:p w:rsidR="005A2070" w:rsidRPr="005A2070" w:rsidRDefault="005A2070" w:rsidP="00B00ABC">
                <w:pPr>
                  <w:ind w:left="-53"/>
                  <w:rPr>
                    <w:rFonts w:ascii="Segoe UI" w:hAnsi="Segoe UI" w:cs="Segoe UI"/>
                    <w:color w:val="808080"/>
                  </w:rPr>
                </w:pPr>
                <w:r w:rsidRPr="005A2070">
                  <w:rPr>
                    <w:rStyle w:val="Platzhaltertext"/>
                    <w:rFonts w:ascii="Segoe UI" w:hAnsi="Segoe UI" w:cs="Segoe UI"/>
                  </w:rPr>
                  <w:t>Vorname Lernende/r</w:t>
                </w:r>
              </w:p>
            </w:tc>
          </w:sdtContent>
        </w:sdt>
      </w:tr>
      <w:tr w:rsidR="005A2070" w:rsidRPr="005A2070" w:rsidTr="00B00ABC">
        <w:trPr>
          <w:trHeight w:val="56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70" w:rsidRPr="005A2070" w:rsidRDefault="005A2070" w:rsidP="00B00ABC">
            <w:pPr>
              <w:ind w:left="-112"/>
              <w:rPr>
                <w:rFonts w:ascii="Segoe UI" w:hAnsi="Segoe UI" w:cs="Segoe UI"/>
              </w:rPr>
            </w:pPr>
            <w:r w:rsidRPr="005A2070">
              <w:rPr>
                <w:rFonts w:ascii="Segoe UI" w:hAnsi="Segoe UI" w:cs="Segoe UI"/>
              </w:rPr>
              <w:t>Lehrbetrieb</w:t>
            </w:r>
          </w:p>
        </w:tc>
        <w:sdt>
          <w:sdtPr>
            <w:rPr>
              <w:rFonts w:ascii="Segoe UI" w:hAnsi="Segoe UI" w:cs="Segoe UI"/>
            </w:rPr>
            <w:id w:val="-1167632732"/>
            <w:placeholder>
              <w:docPart w:val="8B05E8C3E9C74797A3229926CC546FF9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5A2070" w:rsidRPr="005A2070" w:rsidRDefault="005A2070" w:rsidP="00B00ABC">
                <w:pPr>
                  <w:rPr>
                    <w:rFonts w:ascii="Segoe UI" w:hAnsi="Segoe UI" w:cs="Segoe UI"/>
                  </w:rPr>
                </w:pPr>
                <w:r w:rsidRPr="005A2070">
                  <w:rPr>
                    <w:rStyle w:val="Platzhaltertext"/>
                    <w:rFonts w:ascii="Segoe UI" w:hAnsi="Segoe UI" w:cs="Segoe UI"/>
                  </w:rPr>
                  <w:t>Name Lehrbetrieb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A2070" w:rsidRPr="005A2070" w:rsidRDefault="005A2070" w:rsidP="00B00ABC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70" w:rsidRPr="005A2070" w:rsidRDefault="005A2070" w:rsidP="00B00ABC">
            <w:pPr>
              <w:ind w:left="-53"/>
              <w:rPr>
                <w:rFonts w:ascii="Segoe UI" w:hAnsi="Segoe UI" w:cs="Segoe UI"/>
              </w:rPr>
            </w:pPr>
            <w:r w:rsidRPr="005A2070">
              <w:rPr>
                <w:rFonts w:ascii="Segoe UI" w:hAnsi="Segoe UI" w:cs="Segoe UI"/>
              </w:rPr>
              <w:t>Telefon</w:t>
            </w:r>
          </w:p>
        </w:tc>
        <w:sdt>
          <w:sdtPr>
            <w:rPr>
              <w:rFonts w:ascii="Segoe UI" w:hAnsi="Segoe UI" w:cs="Segoe UI"/>
            </w:rPr>
            <w:id w:val="694819475"/>
            <w:placeholder>
              <w:docPart w:val="59A449A274534886A050AEC30B0C0C95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5A2070" w:rsidRPr="005A2070" w:rsidRDefault="005A2070" w:rsidP="00B00ABC">
                <w:pPr>
                  <w:ind w:left="-53"/>
                  <w:rPr>
                    <w:rFonts w:ascii="Segoe UI" w:hAnsi="Segoe UI" w:cs="Segoe UI"/>
                  </w:rPr>
                </w:pPr>
                <w:r w:rsidRPr="005A2070">
                  <w:rPr>
                    <w:rStyle w:val="Platzhaltertext"/>
                    <w:rFonts w:ascii="Segoe UI" w:hAnsi="Segoe UI" w:cs="Segoe UI"/>
                  </w:rPr>
                  <w:t>Tel. Lehrbetrieb</w:t>
                </w:r>
              </w:p>
            </w:tc>
          </w:sdtContent>
        </w:sdt>
      </w:tr>
      <w:tr w:rsidR="005A2070" w:rsidRPr="005A2070" w:rsidTr="00B00ABC">
        <w:trPr>
          <w:trHeight w:val="56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70" w:rsidRPr="005A2070" w:rsidRDefault="005A2070" w:rsidP="00B00ABC">
            <w:pPr>
              <w:ind w:left="-112"/>
              <w:rPr>
                <w:rFonts w:ascii="Segoe UI" w:hAnsi="Segoe UI" w:cs="Segoe UI"/>
              </w:rPr>
            </w:pPr>
            <w:r w:rsidRPr="005A2070">
              <w:rPr>
                <w:rFonts w:ascii="Segoe UI" w:hAnsi="Segoe UI" w:cs="Segoe UI"/>
              </w:rPr>
              <w:t>Fachvorgesetzter</w:t>
            </w:r>
          </w:p>
        </w:tc>
        <w:sdt>
          <w:sdtPr>
            <w:rPr>
              <w:rFonts w:ascii="Segoe UI" w:hAnsi="Segoe UI" w:cs="Segoe UI"/>
            </w:rPr>
            <w:id w:val="1773506686"/>
            <w:placeholder>
              <w:docPart w:val="CDBE5399944F41FAA0E5D16DDF7D34B7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5A2070" w:rsidRPr="005A2070" w:rsidRDefault="005A2070" w:rsidP="00B00ABC">
                <w:pPr>
                  <w:rPr>
                    <w:rFonts w:ascii="Segoe UI" w:hAnsi="Segoe UI" w:cs="Segoe UI"/>
                  </w:rPr>
                </w:pPr>
                <w:r w:rsidRPr="005A2070">
                  <w:rPr>
                    <w:rStyle w:val="Platzhaltertext"/>
                    <w:rFonts w:ascii="Segoe UI" w:hAnsi="Segoe UI" w:cs="Segoe UI"/>
                  </w:rPr>
                  <w:t>Name Fachvorgesetzter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A2070" w:rsidRPr="005A2070" w:rsidRDefault="005A2070" w:rsidP="00B00ABC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070" w:rsidRPr="005A2070" w:rsidRDefault="005A2070" w:rsidP="00B00ABC">
            <w:pPr>
              <w:ind w:left="-53"/>
              <w:rPr>
                <w:rFonts w:ascii="Segoe UI" w:hAnsi="Segoe UI" w:cs="Segoe UI"/>
              </w:rPr>
            </w:pPr>
            <w:r w:rsidRPr="005A2070">
              <w:rPr>
                <w:rFonts w:ascii="Segoe UI" w:hAnsi="Segoe UI" w:cs="Segoe UI"/>
              </w:rPr>
              <w:t>E-Mail</w:t>
            </w:r>
          </w:p>
        </w:tc>
        <w:sdt>
          <w:sdtPr>
            <w:rPr>
              <w:rFonts w:ascii="Segoe UI" w:hAnsi="Segoe UI" w:cs="Segoe UI"/>
            </w:rPr>
            <w:id w:val="1576702503"/>
            <w:placeholder>
              <w:docPart w:val="E25C1CEF96564504A74BE6F0E9CEB4FA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5A2070" w:rsidRPr="005A2070" w:rsidRDefault="005A2070" w:rsidP="00B00ABC">
                <w:pPr>
                  <w:ind w:left="-53"/>
                  <w:rPr>
                    <w:rFonts w:ascii="Segoe UI" w:hAnsi="Segoe UI" w:cs="Segoe UI"/>
                  </w:rPr>
                </w:pPr>
                <w:r w:rsidRPr="005A2070">
                  <w:rPr>
                    <w:rStyle w:val="Platzhaltertext"/>
                    <w:rFonts w:ascii="Segoe UI" w:hAnsi="Segoe UI" w:cs="Segoe UI"/>
                  </w:rPr>
                  <w:t>Email Fachvorgesetzter</w:t>
                </w:r>
              </w:p>
            </w:tc>
          </w:sdtContent>
        </w:sdt>
      </w:tr>
    </w:tbl>
    <w:p w:rsidR="005A2070" w:rsidRPr="005A2070" w:rsidRDefault="005A2070" w:rsidP="005A2070">
      <w:pPr>
        <w:rPr>
          <w:rFonts w:ascii="Segoe UI" w:hAnsi="Segoe UI" w:cs="Segoe UI"/>
        </w:rPr>
      </w:pPr>
    </w:p>
    <w:p w:rsidR="005A2070" w:rsidRPr="005A2070" w:rsidRDefault="005A2070" w:rsidP="005A2070">
      <w:pPr>
        <w:rPr>
          <w:rFonts w:ascii="Segoe UI" w:hAnsi="Segoe UI" w:cs="Segoe UI"/>
        </w:rPr>
      </w:pPr>
    </w:p>
    <w:p w:rsidR="005A2070" w:rsidRPr="005A2070" w:rsidRDefault="005A2070" w:rsidP="005A2070">
      <w:pPr>
        <w:rPr>
          <w:rFonts w:ascii="Segoe UI" w:hAnsi="Segoe UI" w:cs="Segoe UI"/>
        </w:rPr>
      </w:pPr>
    </w:p>
    <w:p w:rsidR="005A2070" w:rsidRPr="005A2070" w:rsidRDefault="005A2070" w:rsidP="005A2070">
      <w:pPr>
        <w:rPr>
          <w:rFonts w:ascii="Segoe UI" w:hAnsi="Segoe UI" w:cs="Segoe UI"/>
        </w:rPr>
      </w:pPr>
      <w:r w:rsidRPr="005A2070">
        <w:rPr>
          <w:rFonts w:ascii="Segoe UI" w:hAnsi="Segoe UI" w:cs="Segoe UI"/>
          <w:b/>
        </w:rPr>
        <w:t>Wahl des zu prüfenden Schwerpunktes gemäss Art. 1 Abs. 2 der Verordnung über die berufliche Grundbildung</w:t>
      </w:r>
      <w:r w:rsidRPr="005A2070">
        <w:rPr>
          <w:rFonts w:ascii="Segoe UI" w:hAnsi="Segoe UI" w:cs="Segoe UI"/>
          <w:sz w:val="16"/>
          <w:szCs w:val="16"/>
        </w:rPr>
        <w:t xml:space="preserve"> Zutreffendes bitte ankreuzen</w:t>
      </w:r>
      <w:r w:rsidRPr="005A2070">
        <w:rPr>
          <w:rFonts w:ascii="Segoe UI" w:hAnsi="Segoe UI" w:cs="Segoe UI"/>
        </w:rPr>
        <w:t>:</w:t>
      </w:r>
    </w:p>
    <w:p w:rsidR="005A2070" w:rsidRPr="005A2070" w:rsidRDefault="005A2070" w:rsidP="005A2070">
      <w:pPr>
        <w:spacing w:after="120"/>
        <w:rPr>
          <w:rFonts w:ascii="Segoe UI" w:hAnsi="Segoe UI" w:cs="Segoe UI"/>
          <w:b/>
        </w:rPr>
      </w:pPr>
    </w:p>
    <w:p w:rsidR="005A2070" w:rsidRPr="005A2070" w:rsidRDefault="00B90EC2" w:rsidP="005A2070">
      <w:pPr>
        <w:spacing w:after="12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44395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070" w:rsidRPr="005A2070">
            <w:rPr>
              <w:rFonts w:ascii="Segoe UI Symbol" w:eastAsia="MS Gothic" w:hAnsi="Segoe UI Symbol" w:cs="Segoe UI Symbol"/>
            </w:rPr>
            <w:t>☐</w:t>
          </w:r>
        </w:sdtContent>
      </w:sdt>
      <w:r w:rsidR="005A2070" w:rsidRPr="005A2070">
        <w:rPr>
          <w:rFonts w:ascii="Segoe UI" w:hAnsi="Segoe UI" w:cs="Segoe UI"/>
        </w:rPr>
        <w:t xml:space="preserve"> Bogendruck</w:t>
      </w:r>
    </w:p>
    <w:p w:rsidR="005A2070" w:rsidRPr="005A2070" w:rsidRDefault="00B90EC2" w:rsidP="005A2070">
      <w:pPr>
        <w:spacing w:after="12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64843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070" w:rsidRPr="005A2070">
            <w:rPr>
              <w:rFonts w:ascii="Segoe UI Symbol" w:eastAsia="MS Gothic" w:hAnsi="Segoe UI Symbol" w:cs="Segoe UI Symbol"/>
            </w:rPr>
            <w:t>☐</w:t>
          </w:r>
        </w:sdtContent>
      </w:sdt>
      <w:r w:rsidR="005A2070" w:rsidRPr="005A2070">
        <w:rPr>
          <w:rFonts w:ascii="Segoe UI" w:hAnsi="Segoe UI" w:cs="Segoe UI"/>
        </w:rPr>
        <w:t xml:space="preserve"> Rollendruck</w:t>
      </w:r>
    </w:p>
    <w:p w:rsidR="005A2070" w:rsidRPr="005A2070" w:rsidRDefault="00B90EC2" w:rsidP="005A2070">
      <w:pPr>
        <w:spacing w:after="12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86675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070" w:rsidRPr="005A2070">
            <w:rPr>
              <w:rFonts w:ascii="Segoe UI Symbol" w:eastAsia="MS Gothic" w:hAnsi="Segoe UI Symbol" w:cs="Segoe UI Symbol"/>
            </w:rPr>
            <w:t>☐</w:t>
          </w:r>
        </w:sdtContent>
      </w:sdt>
      <w:r w:rsidR="005A2070" w:rsidRPr="005A2070">
        <w:rPr>
          <w:rFonts w:ascii="Segoe UI" w:hAnsi="Segoe UI" w:cs="Segoe UI"/>
        </w:rPr>
        <w:t xml:space="preserve"> Siebdruck</w:t>
      </w:r>
    </w:p>
    <w:p w:rsidR="005A2070" w:rsidRPr="005A2070" w:rsidRDefault="00B90EC2" w:rsidP="005A2070">
      <w:pPr>
        <w:spacing w:after="12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204511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070" w:rsidRPr="005A2070">
            <w:rPr>
              <w:rFonts w:ascii="Segoe UI Symbol" w:eastAsia="MS Gothic" w:hAnsi="Segoe UI Symbol" w:cs="Segoe UI Symbol"/>
            </w:rPr>
            <w:t>☐</w:t>
          </w:r>
        </w:sdtContent>
      </w:sdt>
      <w:r w:rsidR="005A2070" w:rsidRPr="005A2070">
        <w:rPr>
          <w:rFonts w:ascii="Segoe UI" w:hAnsi="Segoe UI" w:cs="Segoe UI"/>
        </w:rPr>
        <w:t xml:space="preserve"> Kartonage und Verpackung</w:t>
      </w:r>
    </w:p>
    <w:p w:rsidR="005A2070" w:rsidRPr="005A2070" w:rsidRDefault="00B90EC2" w:rsidP="005A2070">
      <w:pPr>
        <w:spacing w:after="12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10634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070" w:rsidRPr="005A2070">
            <w:rPr>
              <w:rFonts w:ascii="Segoe UI Symbol" w:eastAsia="MS Gothic" w:hAnsi="Segoe UI Symbol" w:cs="Segoe UI Symbol"/>
            </w:rPr>
            <w:t>☐</w:t>
          </w:r>
        </w:sdtContent>
      </w:sdt>
      <w:r w:rsidR="005A2070" w:rsidRPr="005A2070">
        <w:rPr>
          <w:rFonts w:ascii="Segoe UI" w:hAnsi="Segoe UI" w:cs="Segoe UI"/>
        </w:rPr>
        <w:t xml:space="preserve"> Druckweiterverarbeitung</w:t>
      </w:r>
    </w:p>
    <w:p w:rsidR="005A2070" w:rsidRPr="005A2070" w:rsidRDefault="00B90EC2" w:rsidP="005A2070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24221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070" w:rsidRPr="005A2070">
            <w:rPr>
              <w:rFonts w:ascii="Segoe UI Symbol" w:eastAsia="MS Gothic" w:hAnsi="Segoe UI Symbol" w:cs="Segoe UI Symbol"/>
            </w:rPr>
            <w:t>☐</w:t>
          </w:r>
        </w:sdtContent>
      </w:sdt>
      <w:r w:rsidR="005A2070" w:rsidRPr="005A2070">
        <w:rPr>
          <w:rFonts w:ascii="Segoe UI" w:hAnsi="Segoe UI" w:cs="Segoe UI"/>
        </w:rPr>
        <w:t xml:space="preserve"> Werbetechnik</w:t>
      </w:r>
    </w:p>
    <w:p w:rsidR="005A2070" w:rsidRPr="005A2070" w:rsidRDefault="005A2070" w:rsidP="005A2070">
      <w:pPr>
        <w:rPr>
          <w:rFonts w:ascii="Segoe UI" w:hAnsi="Segoe UI" w:cs="Segoe UI"/>
        </w:rPr>
      </w:pPr>
    </w:p>
    <w:p w:rsidR="005A2070" w:rsidRPr="005A2070" w:rsidRDefault="005A2070" w:rsidP="005A2070">
      <w:pPr>
        <w:rPr>
          <w:rFonts w:ascii="Segoe UI" w:hAnsi="Segoe UI" w:cs="Segoe UI"/>
        </w:rPr>
      </w:pPr>
    </w:p>
    <w:p w:rsidR="005A2070" w:rsidRPr="005A2070" w:rsidRDefault="005A2070" w:rsidP="005A2070">
      <w:pPr>
        <w:rPr>
          <w:rFonts w:ascii="Segoe UI" w:hAnsi="Segoe UI" w:cs="Segoe UI"/>
        </w:rPr>
      </w:pPr>
    </w:p>
    <w:p w:rsidR="005A2070" w:rsidRPr="005A2070" w:rsidRDefault="005A2070" w:rsidP="005A2070">
      <w:pPr>
        <w:rPr>
          <w:rFonts w:ascii="Segoe UI" w:hAnsi="Segoe UI" w:cs="Segoe UI"/>
        </w:rPr>
      </w:pPr>
    </w:p>
    <w:p w:rsidR="005A2070" w:rsidRPr="005A2070" w:rsidRDefault="005A2070" w:rsidP="005A2070">
      <w:pPr>
        <w:rPr>
          <w:rFonts w:ascii="Segoe UI" w:hAnsi="Segoe UI" w:cs="Segoe UI"/>
        </w:rPr>
      </w:pPr>
    </w:p>
    <w:p w:rsidR="005A2070" w:rsidRPr="005A2070" w:rsidRDefault="005A2070" w:rsidP="005A2070">
      <w:pPr>
        <w:rPr>
          <w:rFonts w:ascii="Segoe UI" w:hAnsi="Segoe UI" w:cs="Segoe UI"/>
        </w:rPr>
      </w:pPr>
    </w:p>
    <w:p w:rsidR="005A2070" w:rsidRPr="005A2070" w:rsidRDefault="005A2070" w:rsidP="005A2070">
      <w:pPr>
        <w:rPr>
          <w:rFonts w:ascii="Segoe UI" w:hAnsi="Segoe UI" w:cs="Segoe UI"/>
          <w:szCs w:val="20"/>
        </w:rPr>
      </w:pPr>
    </w:p>
    <w:p w:rsidR="005A2070" w:rsidRPr="005A2070" w:rsidRDefault="005A2070" w:rsidP="005A2070">
      <w:pPr>
        <w:rPr>
          <w:rFonts w:ascii="Segoe UI" w:hAnsi="Segoe UI" w:cs="Segoe UI"/>
          <w:b/>
          <w:szCs w:val="20"/>
        </w:rPr>
      </w:pPr>
      <w:r w:rsidRPr="005A2070">
        <w:rPr>
          <w:rFonts w:ascii="Segoe UI" w:hAnsi="Segoe UI" w:cs="Segoe UI"/>
          <w:b/>
          <w:szCs w:val="20"/>
        </w:rPr>
        <w:t xml:space="preserve">Wichtig </w:t>
      </w:r>
    </w:p>
    <w:p w:rsidR="005A2070" w:rsidRPr="005A2070" w:rsidRDefault="005A2070" w:rsidP="005A2070">
      <w:pPr>
        <w:rPr>
          <w:rFonts w:ascii="Segoe UI" w:hAnsi="Segoe UI" w:cs="Segoe UI"/>
          <w:szCs w:val="20"/>
        </w:rPr>
      </w:pPr>
      <w:r w:rsidRPr="005A2070">
        <w:rPr>
          <w:rFonts w:ascii="Segoe UI" w:hAnsi="Segoe UI" w:cs="Segoe UI"/>
          <w:szCs w:val="20"/>
        </w:rPr>
        <w:t>Dieses Beiblatt muss nicht mehr ausgedruckt und unterschrieben werden</w:t>
      </w:r>
    </w:p>
    <w:p w:rsidR="005A2070" w:rsidRPr="005A2070" w:rsidRDefault="005A2070" w:rsidP="005A2070">
      <w:pPr>
        <w:ind w:left="28"/>
        <w:rPr>
          <w:rFonts w:ascii="Segoe UI" w:hAnsi="Segoe UI" w:cs="Segoe UI"/>
          <w:sz w:val="24"/>
        </w:rPr>
      </w:pPr>
    </w:p>
    <w:p w:rsidR="005A2070" w:rsidRPr="005A2070" w:rsidRDefault="005A2070" w:rsidP="005A2070">
      <w:pPr>
        <w:ind w:left="28"/>
        <w:rPr>
          <w:rFonts w:ascii="Segoe UI" w:hAnsi="Segoe UI" w:cs="Segoe UI"/>
          <w:sz w:val="24"/>
        </w:rPr>
      </w:pPr>
    </w:p>
    <w:p w:rsidR="005A2070" w:rsidRPr="005A2070" w:rsidRDefault="005A2070" w:rsidP="005A2070">
      <w:pPr>
        <w:ind w:left="28"/>
        <w:rPr>
          <w:rFonts w:ascii="Segoe UI" w:hAnsi="Segoe UI" w:cs="Segoe UI"/>
          <w:b/>
        </w:rPr>
      </w:pPr>
      <w:r w:rsidRPr="005A2070">
        <w:rPr>
          <w:rFonts w:ascii="Segoe UI" w:hAnsi="Segoe UI" w:cs="Segoe UI"/>
          <w:b/>
        </w:rPr>
        <w:t>Rücksendung</w:t>
      </w:r>
    </w:p>
    <w:p w:rsidR="005A2070" w:rsidRPr="005A2070" w:rsidRDefault="005A2070" w:rsidP="005A2070">
      <w:pPr>
        <w:ind w:left="28"/>
        <w:rPr>
          <w:rFonts w:ascii="Segoe UI" w:hAnsi="Segoe UI" w:cs="Segoe UI"/>
        </w:rPr>
      </w:pPr>
      <w:r w:rsidRPr="005A2070">
        <w:rPr>
          <w:rFonts w:ascii="Segoe UI" w:hAnsi="Segoe UI" w:cs="Segoe UI"/>
        </w:rPr>
        <w:t xml:space="preserve">Per Mail an </w:t>
      </w:r>
      <w:hyperlink r:id="rId14" w:history="1">
        <w:r w:rsidRPr="005A2070">
          <w:rPr>
            <w:rStyle w:val="Hyperlink"/>
            <w:rFonts w:ascii="Segoe UI" w:hAnsi="Segoe UI" w:cs="Segoe UI"/>
          </w:rPr>
          <w:t>BetrieblicheBildung.dbw@lu.ch</w:t>
        </w:r>
      </w:hyperlink>
      <w:r w:rsidRPr="005A2070">
        <w:rPr>
          <w:rFonts w:ascii="Segoe UI" w:hAnsi="Segoe UI" w:cs="Segoe UI"/>
        </w:rPr>
        <w:t xml:space="preserve"> oder Upload via Portal bis spätestens </w:t>
      </w:r>
      <w:r w:rsidRPr="005A2070">
        <w:rPr>
          <w:rFonts w:ascii="Segoe UI" w:hAnsi="Segoe UI" w:cs="Segoe UI"/>
          <w:b/>
        </w:rPr>
        <w:t xml:space="preserve">31. Oktober </w:t>
      </w:r>
    </w:p>
    <w:p w:rsidR="00F82B36" w:rsidRPr="005A2070" w:rsidRDefault="00F82B36" w:rsidP="005A2070">
      <w:pPr>
        <w:tabs>
          <w:tab w:val="left" w:pos="426"/>
          <w:tab w:val="left" w:pos="851"/>
        </w:tabs>
        <w:rPr>
          <w:rFonts w:ascii="Segoe UI" w:hAnsi="Segoe UI" w:cs="Segoe UI"/>
          <w:sz w:val="20"/>
        </w:rPr>
      </w:pPr>
    </w:p>
    <w:sectPr w:rsidR="00F82B36" w:rsidRPr="005A2070" w:rsidSect="00E2185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707" w:bottom="1134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C5" w:rsidRPr="00F82B36" w:rsidRDefault="00D242C5">
      <w:r w:rsidRPr="00F82B36">
        <w:separator/>
      </w:r>
    </w:p>
  </w:endnote>
  <w:endnote w:type="continuationSeparator" w:id="0">
    <w:p w:rsidR="00D242C5" w:rsidRPr="00F82B36" w:rsidRDefault="00D242C5">
      <w:r w:rsidRPr="00F82B3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32" w:rsidRPr="00ED7632" w:rsidRDefault="00ED7632" w:rsidP="00ED7632">
    <w:pPr>
      <w:pStyle w:val="Fuzeile"/>
      <w:ind w:left="-567"/>
      <w:rPr>
        <w:rFonts w:ascii="Segoe UI" w:hAnsi="Segoe UI" w:cs="Segoe UI"/>
      </w:rPr>
    </w:pPr>
    <w:r w:rsidRPr="00ED7632">
      <w:rPr>
        <w:rFonts w:ascii="Segoe UI" w:hAnsi="Segoe UI" w:cs="Segoe UI"/>
        <w:noProof/>
      </w:rPr>
      <w:drawing>
        <wp:anchor distT="0" distB="0" distL="114300" distR="114300" simplePos="0" relativeHeight="251663360" behindDoc="1" locked="1" layoutInCell="1" allowOverlap="1" wp14:anchorId="3F89BC69" wp14:editId="220DCF1B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1079500" cy="10691495"/>
          <wp:effectExtent l="0" t="0" r="6350" b="0"/>
          <wp:wrapNone/>
          <wp:docPr id="3" name="7d0aa170-7a06-400a-bceb-e21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632">
      <w:rPr>
        <w:rFonts w:ascii="Segoe UI" w:hAnsi="Segoe UI" w:cs="Segoe UI"/>
      </w:rPr>
      <w:t>V23.7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B90EC2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230F1" w:rsidTr="005D0B28">
      <w:tc>
        <w:tcPr>
          <w:tcW w:w="6177" w:type="dxa"/>
          <w:vAlign w:val="center"/>
        </w:tcPr>
        <w:p w:rsidR="003D3E87" w:rsidRPr="007970F5" w:rsidRDefault="00F82B36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F82B36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E86F1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ED7632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E86F1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ED7632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A230F1" w:rsidTr="005D0B28">
      <w:tc>
        <w:tcPr>
          <w:tcW w:w="6177" w:type="dxa"/>
          <w:vAlign w:val="center"/>
        </w:tcPr>
        <w:p w:rsidR="003D3E87" w:rsidRPr="00B97F1C" w:rsidRDefault="00B90EC2" w:rsidP="009500C4">
          <w:pPr>
            <w:pStyle w:val="Fusszeile-Pfad"/>
            <w:rPr>
              <w:lang w:eastAsia="de-DE"/>
            </w:rPr>
          </w:pPr>
          <w:bookmarkStart w:id="0" w:name="FusszeileFolgeseiten" w:colFirst="0" w:colLast="0"/>
        </w:p>
      </w:tc>
      <w:tc>
        <w:tcPr>
          <w:tcW w:w="2951" w:type="dxa"/>
        </w:tcPr>
        <w:p w:rsidR="003D3E87" w:rsidRPr="009500C4" w:rsidRDefault="00B90EC2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:rsidR="003D3E87" w:rsidRDefault="00B90EC2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F82B36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E86F10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B90EC2">
      <w:rPr>
        <w:noProof/>
      </w:rPr>
      <w:instrText>04.10.2023, 07:32:57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E86F10">
      <w:rPr>
        <w:noProof/>
        <w:lang w:val="en-US"/>
      </w:rPr>
      <w:instrText>\\kt\shares\KTHOMES\00380536\Eigene Dokumente\CMIAXIOMA\107d22f4956f49b7b80f5081f4d36fa5\Automatikmonteur EFZ_Automatikmonteurin EFZ.docx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B90EC2">
      <w:rPr>
        <w:noProof/>
      </w:rPr>
      <w:t>04.10.2023, 07:32:57</w:t>
    </w:r>
    <w:r w:rsidR="00B90EC2" w:rsidRPr="003173DA">
      <w:rPr>
        <w:noProof/>
        <w:lang w:val="en-US"/>
      </w:rPr>
      <w:t xml:space="preserve">, </w:t>
    </w:r>
    <w:r w:rsidR="00B90EC2">
      <w:rPr>
        <w:noProof/>
        <w:lang w:val="en-US"/>
      </w:rPr>
      <w:t>\\kt\shares\KTHOMES\00380536\Eigene Dokumente\CMIAXIOMA\107d22f4956f49b7b80f5081f4d36fa5\Automatikmonteur EFZ_Automatikmonteurin EFZ.docx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E86F10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B90EC2">
      <w:rPr>
        <w:noProof/>
      </w:rPr>
      <w:instrText>04.10.2023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E86F10">
      <w:rPr>
        <w:noProof/>
        <w:lang w:val="en-US"/>
      </w:rPr>
      <w:instrText>\\kt\shares\KTHOMES\00380536\Eigene Dokumente\CMIAXIOMA\107d22f4956f49b7b80f5081f4d36fa5\Automatikmonteur EFZ_Automatikmonteurin EFZ.docx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B90EC2">
      <w:rPr>
        <w:noProof/>
      </w:rPr>
      <w:t>04.10.2023</w:t>
    </w:r>
    <w:r w:rsidR="00B90EC2" w:rsidRPr="003173DA">
      <w:rPr>
        <w:noProof/>
        <w:lang w:val="en-US"/>
      </w:rPr>
      <w:t xml:space="preserve">, </w:t>
    </w:r>
    <w:r w:rsidR="00B90EC2">
      <w:rPr>
        <w:noProof/>
        <w:lang w:val="en-US"/>
      </w:rPr>
      <w:t>\\kt\shares\KTHOMES\00380536\Eigene Dokumente\CMIAXIOMA\107d22f4956f49b7b80f5081f4d36fa5\Automatikmonteur EFZ_Automatikmonteurin EFZ.docx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C5" w:rsidRPr="00F82B36" w:rsidRDefault="00D242C5">
      <w:r w:rsidRPr="00F82B36">
        <w:separator/>
      </w:r>
    </w:p>
  </w:footnote>
  <w:footnote w:type="continuationSeparator" w:id="0">
    <w:p w:rsidR="00D242C5" w:rsidRPr="00F82B36" w:rsidRDefault="00D242C5">
      <w:r w:rsidRPr="00F82B3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F82B36" w:rsidRDefault="00ED7632" w:rsidP="00F82B36">
    <w:r w:rsidRPr="00792238">
      <w:rPr>
        <w:noProof/>
      </w:rPr>
      <w:drawing>
        <wp:anchor distT="0" distB="0" distL="114300" distR="114300" simplePos="0" relativeHeight="251665408" behindDoc="0" locked="1" layoutInCell="1" allowOverlap="1" wp14:anchorId="240724DC" wp14:editId="411DCC49">
          <wp:simplePos x="0" y="0"/>
          <wp:positionH relativeFrom="page">
            <wp:posOffset>-365760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B36" w:rsidRPr="00F82B36">
      <w:t> </w:t>
    </w:r>
  </w:p>
  <w:p w:rsidR="003D3E87" w:rsidRPr="00F82B36" w:rsidRDefault="00F82B36" w:rsidP="00F82B36">
    <w:r w:rsidRPr="00F82B36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B90EC2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B90EC2">
    <w:pPr>
      <w:spacing w:line="20" w:lineRule="exact"/>
      <w:rPr>
        <w:sz w:val="2"/>
        <w:szCs w:val="2"/>
      </w:rPr>
    </w:pPr>
  </w:p>
  <w:p w:rsidR="003D3E87" w:rsidRPr="00473DA5" w:rsidRDefault="00F82B36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5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8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80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AA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8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2F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5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CD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6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00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2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AA2F24"/>
    <w:multiLevelType w:val="hybridMultilevel"/>
    <w:tmpl w:val="CA9C5874"/>
    <w:lvl w:ilvl="0" w:tplc="51A6A298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4D88B930" w:tentative="1">
      <w:start w:val="1"/>
      <w:numFmt w:val="lowerLetter"/>
      <w:lvlText w:val="%2."/>
      <w:lvlJc w:val="left"/>
      <w:pPr>
        <w:ind w:left="1440" w:hanging="360"/>
      </w:pPr>
    </w:lvl>
    <w:lvl w:ilvl="2" w:tplc="EC225C22" w:tentative="1">
      <w:start w:val="1"/>
      <w:numFmt w:val="lowerRoman"/>
      <w:lvlText w:val="%3."/>
      <w:lvlJc w:val="right"/>
      <w:pPr>
        <w:ind w:left="2160" w:hanging="180"/>
      </w:pPr>
    </w:lvl>
    <w:lvl w:ilvl="3" w:tplc="DDBE814E" w:tentative="1">
      <w:start w:val="1"/>
      <w:numFmt w:val="decimal"/>
      <w:lvlText w:val="%4."/>
      <w:lvlJc w:val="left"/>
      <w:pPr>
        <w:ind w:left="2880" w:hanging="360"/>
      </w:pPr>
    </w:lvl>
    <w:lvl w:ilvl="4" w:tplc="0CC8B7B8" w:tentative="1">
      <w:start w:val="1"/>
      <w:numFmt w:val="lowerLetter"/>
      <w:lvlText w:val="%5."/>
      <w:lvlJc w:val="left"/>
      <w:pPr>
        <w:ind w:left="3600" w:hanging="360"/>
      </w:pPr>
    </w:lvl>
    <w:lvl w:ilvl="5" w:tplc="B3BE0C08" w:tentative="1">
      <w:start w:val="1"/>
      <w:numFmt w:val="lowerRoman"/>
      <w:lvlText w:val="%6."/>
      <w:lvlJc w:val="right"/>
      <w:pPr>
        <w:ind w:left="4320" w:hanging="180"/>
      </w:pPr>
    </w:lvl>
    <w:lvl w:ilvl="6" w:tplc="0CEAE274" w:tentative="1">
      <w:start w:val="1"/>
      <w:numFmt w:val="decimal"/>
      <w:lvlText w:val="%7."/>
      <w:lvlJc w:val="left"/>
      <w:pPr>
        <w:ind w:left="5040" w:hanging="360"/>
      </w:pPr>
    </w:lvl>
    <w:lvl w:ilvl="7" w:tplc="08B21192" w:tentative="1">
      <w:start w:val="1"/>
      <w:numFmt w:val="lowerLetter"/>
      <w:lvlText w:val="%8."/>
      <w:lvlJc w:val="left"/>
      <w:pPr>
        <w:ind w:left="5760" w:hanging="360"/>
      </w:pPr>
    </w:lvl>
    <w:lvl w:ilvl="8" w:tplc="89A85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84525"/>
    <w:multiLevelType w:val="hybridMultilevel"/>
    <w:tmpl w:val="6C9E5594"/>
    <w:lvl w:ilvl="0" w:tplc="455A13B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B540F712" w:tentative="1">
      <w:start w:val="1"/>
      <w:numFmt w:val="lowerLetter"/>
      <w:lvlText w:val="%2."/>
      <w:lvlJc w:val="left"/>
      <w:pPr>
        <w:ind w:left="1440" w:hanging="360"/>
      </w:pPr>
    </w:lvl>
    <w:lvl w:ilvl="2" w:tplc="22DCA0C0" w:tentative="1">
      <w:start w:val="1"/>
      <w:numFmt w:val="lowerRoman"/>
      <w:lvlText w:val="%3."/>
      <w:lvlJc w:val="right"/>
      <w:pPr>
        <w:ind w:left="2160" w:hanging="180"/>
      </w:pPr>
    </w:lvl>
    <w:lvl w:ilvl="3" w:tplc="94A27090" w:tentative="1">
      <w:start w:val="1"/>
      <w:numFmt w:val="decimal"/>
      <w:lvlText w:val="%4."/>
      <w:lvlJc w:val="left"/>
      <w:pPr>
        <w:ind w:left="2880" w:hanging="360"/>
      </w:pPr>
    </w:lvl>
    <w:lvl w:ilvl="4" w:tplc="B630E978" w:tentative="1">
      <w:start w:val="1"/>
      <w:numFmt w:val="lowerLetter"/>
      <w:lvlText w:val="%5."/>
      <w:lvlJc w:val="left"/>
      <w:pPr>
        <w:ind w:left="3600" w:hanging="360"/>
      </w:pPr>
    </w:lvl>
    <w:lvl w:ilvl="5" w:tplc="5540D94C" w:tentative="1">
      <w:start w:val="1"/>
      <w:numFmt w:val="lowerRoman"/>
      <w:lvlText w:val="%6."/>
      <w:lvlJc w:val="right"/>
      <w:pPr>
        <w:ind w:left="4320" w:hanging="180"/>
      </w:pPr>
    </w:lvl>
    <w:lvl w:ilvl="6" w:tplc="B1C66D02" w:tentative="1">
      <w:start w:val="1"/>
      <w:numFmt w:val="decimal"/>
      <w:lvlText w:val="%7."/>
      <w:lvlJc w:val="left"/>
      <w:pPr>
        <w:ind w:left="5040" w:hanging="360"/>
      </w:pPr>
    </w:lvl>
    <w:lvl w:ilvl="7" w:tplc="8742683A" w:tentative="1">
      <w:start w:val="1"/>
      <w:numFmt w:val="lowerLetter"/>
      <w:lvlText w:val="%8."/>
      <w:lvlJc w:val="left"/>
      <w:pPr>
        <w:ind w:left="5760" w:hanging="360"/>
      </w:pPr>
    </w:lvl>
    <w:lvl w:ilvl="8" w:tplc="DA906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1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4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5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5"/>
  </w:num>
  <w:num w:numId="29">
    <w:abstractNumId w:val="23"/>
  </w:num>
  <w:num w:numId="30">
    <w:abstractNumId w:val="12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oKXiOxU52+/kNgSybz1xuMIvEVQ++od3E4nAjoX+WwDRTuLxRXe8nJRs3mvd2LPDCnlL4tXC4DnEBYo1I69iQ==" w:salt="3oIK5qCF0NS541bvnrEnDw=="/>
  <w:defaultTabStop w:val="720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6. August 2019"/>
    <w:docVar w:name="Date.Format.Long.dateValue" w:val="43703"/>
    <w:docVar w:name="DocumentDate" w:val="26. August 2019"/>
    <w:docVar w:name="DocumentDate.dateValue" w:val="43703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Dok_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21914331154344765&quot;&gt;&lt;Field Name=&quot;IDName&quot; Value=&quot;BKD, Dienststelle Berufs- und Weiterbildung_B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Betriebli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.300.2970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Data_UID&quot; Value=&quot;20140219143311543447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08261301333812233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82B36"/>
    <w:rsid w:val="000B32C0"/>
    <w:rsid w:val="001E69C2"/>
    <w:rsid w:val="00200543"/>
    <w:rsid w:val="00306F49"/>
    <w:rsid w:val="00411E27"/>
    <w:rsid w:val="00497A85"/>
    <w:rsid w:val="005A2070"/>
    <w:rsid w:val="0060203F"/>
    <w:rsid w:val="00791F62"/>
    <w:rsid w:val="007B4CE7"/>
    <w:rsid w:val="008C7DCE"/>
    <w:rsid w:val="00947002"/>
    <w:rsid w:val="0096168C"/>
    <w:rsid w:val="00A230F1"/>
    <w:rsid w:val="00B90EC2"/>
    <w:rsid w:val="00D242C5"/>
    <w:rsid w:val="00E21859"/>
    <w:rsid w:val="00E86F10"/>
    <w:rsid w:val="00ED7632"/>
    <w:rsid w:val="00F46D8A"/>
    <w:rsid w:val="00F8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9F89F75C-F3C2-4958-8CA4-69BBE85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44E0E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44E0E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306F49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trieblicheBildung.dbw@lu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80536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488B96C28941C8B5430EB1CD9B9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7B65A-1C98-47BF-886E-CAA057711623}"/>
      </w:docPartPr>
      <w:docPartBody>
        <w:p w:rsidR="00FF2A3B" w:rsidRDefault="009046BC" w:rsidP="009046BC">
          <w:pPr>
            <w:pStyle w:val="61488B96C28941C8B5430EB1CD9B97AA"/>
          </w:pPr>
          <w:r>
            <w:t xml:space="preserve"> </w:t>
          </w:r>
        </w:p>
      </w:docPartBody>
    </w:docPart>
    <w:docPart>
      <w:docPartPr>
        <w:name w:val="281C3736752E48C59CD9A8DCB2FCC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0BEBF-578D-44F1-AF46-310264AA288A}"/>
      </w:docPartPr>
      <w:docPartBody>
        <w:p w:rsidR="00E45D32" w:rsidRDefault="007A5439" w:rsidP="007A5439">
          <w:pPr>
            <w:pStyle w:val="281C3736752E48C59CD9A8DCB2FCC338"/>
          </w:pPr>
          <w:r>
            <w:rPr>
              <w:rStyle w:val="Platzhaltertext"/>
            </w:rPr>
            <w:t>Name Lernende/r</w:t>
          </w:r>
        </w:p>
      </w:docPartBody>
    </w:docPart>
    <w:docPart>
      <w:docPartPr>
        <w:name w:val="752165A5EDA04C4E85635372DD2E8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42CDC-4885-4C3F-8C8E-9D15BBDC55DE}"/>
      </w:docPartPr>
      <w:docPartBody>
        <w:p w:rsidR="00E45D32" w:rsidRDefault="007A5439" w:rsidP="007A5439">
          <w:pPr>
            <w:pStyle w:val="752165A5EDA04C4E85635372DD2E8AB8"/>
          </w:pPr>
          <w:r>
            <w:rPr>
              <w:rStyle w:val="Platzhaltertext"/>
            </w:rPr>
            <w:t>Vorname Lernende/r</w:t>
          </w:r>
        </w:p>
      </w:docPartBody>
    </w:docPart>
    <w:docPart>
      <w:docPartPr>
        <w:name w:val="8B05E8C3E9C74797A3229926CC546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5DC91-A6C1-49C9-B973-0A41B8770256}"/>
      </w:docPartPr>
      <w:docPartBody>
        <w:p w:rsidR="00E45D32" w:rsidRDefault="007A5439" w:rsidP="007A5439">
          <w:pPr>
            <w:pStyle w:val="8B05E8C3E9C74797A3229926CC546FF9"/>
          </w:pPr>
          <w:r>
            <w:rPr>
              <w:rStyle w:val="Platzhaltertext"/>
            </w:rPr>
            <w:t>Name Lehrbetrieb</w:t>
          </w:r>
        </w:p>
      </w:docPartBody>
    </w:docPart>
    <w:docPart>
      <w:docPartPr>
        <w:name w:val="59A449A274534886A050AEC30B0C0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4343F-6D4D-48F3-B83A-1B8AF16F948D}"/>
      </w:docPartPr>
      <w:docPartBody>
        <w:p w:rsidR="00E45D32" w:rsidRDefault="007A5439" w:rsidP="007A5439">
          <w:pPr>
            <w:pStyle w:val="59A449A274534886A050AEC30B0C0C95"/>
          </w:pPr>
          <w:r>
            <w:rPr>
              <w:rStyle w:val="Platzhaltertext"/>
            </w:rPr>
            <w:t>Tel. Lehrbetrieb</w:t>
          </w:r>
        </w:p>
      </w:docPartBody>
    </w:docPart>
    <w:docPart>
      <w:docPartPr>
        <w:name w:val="CDBE5399944F41FAA0E5D16DDF7D3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06C07-E8CD-4804-883D-5C80FE689790}"/>
      </w:docPartPr>
      <w:docPartBody>
        <w:p w:rsidR="00E45D32" w:rsidRDefault="007A5439" w:rsidP="007A5439">
          <w:pPr>
            <w:pStyle w:val="CDBE5399944F41FAA0E5D16DDF7D34B7"/>
          </w:pPr>
          <w:r>
            <w:rPr>
              <w:rStyle w:val="Platzhaltertext"/>
            </w:rPr>
            <w:t>Name Fachvorgesetzter</w:t>
          </w:r>
        </w:p>
      </w:docPartBody>
    </w:docPart>
    <w:docPart>
      <w:docPartPr>
        <w:name w:val="E25C1CEF96564504A74BE6F0E9CEB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60698-5DD1-45C9-B1AB-BEB0550791F8}"/>
      </w:docPartPr>
      <w:docPartBody>
        <w:p w:rsidR="00E45D32" w:rsidRDefault="007A5439" w:rsidP="007A5439">
          <w:pPr>
            <w:pStyle w:val="E25C1CEF96564504A74BE6F0E9CEB4FA"/>
          </w:pPr>
          <w:r>
            <w:rPr>
              <w:rStyle w:val="Platzhaltertext"/>
            </w:rPr>
            <w:t>Email Fachvorgesetzter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3F"/>
    <w:rsid w:val="003E2D56"/>
    <w:rsid w:val="004764F4"/>
    <w:rsid w:val="004C496E"/>
    <w:rsid w:val="004E5D6C"/>
    <w:rsid w:val="00793308"/>
    <w:rsid w:val="007A5439"/>
    <w:rsid w:val="008018B0"/>
    <w:rsid w:val="0086023C"/>
    <w:rsid w:val="009046BC"/>
    <w:rsid w:val="00B601DC"/>
    <w:rsid w:val="00D96B3F"/>
    <w:rsid w:val="00E45D32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0E05468B9243B0AD74218BEC34DD89">
    <w:name w:val="E20E05468B9243B0AD74218BEC34DD89"/>
  </w:style>
  <w:style w:type="character" w:styleId="Platzhaltertext">
    <w:name w:val="Placeholder Text"/>
    <w:basedOn w:val="Absatz-Standardschriftart"/>
    <w:uiPriority w:val="99"/>
    <w:semiHidden/>
    <w:rsid w:val="007A5439"/>
    <w:rPr>
      <w:color w:val="808080"/>
      <w:lang w:val="de-CH"/>
    </w:rPr>
  </w:style>
  <w:style w:type="paragraph" w:customStyle="1" w:styleId="86D6C58D1E374BD6A45F691C18F3115C">
    <w:name w:val="86D6C58D1E374BD6A45F691C18F3115C"/>
    <w:rsid w:val="00D96B3F"/>
  </w:style>
  <w:style w:type="paragraph" w:customStyle="1" w:styleId="891B1640BDDD4C0581696A3A3139E63F">
    <w:name w:val="891B1640BDDD4C0581696A3A3139E63F"/>
    <w:rsid w:val="00D96B3F"/>
  </w:style>
  <w:style w:type="paragraph" w:customStyle="1" w:styleId="9D548B53A49940DDBBEFB176265CCA74">
    <w:name w:val="9D548B53A49940DDBBEFB176265CCA74"/>
    <w:rsid w:val="00D96B3F"/>
  </w:style>
  <w:style w:type="paragraph" w:customStyle="1" w:styleId="F34E695E9E504065BB9E132EF534DDF7">
    <w:name w:val="F34E695E9E504065BB9E132EF534DDF7"/>
    <w:rsid w:val="00D96B3F"/>
  </w:style>
  <w:style w:type="paragraph" w:customStyle="1" w:styleId="F0A42900D8264D94A3B96F023792BB92">
    <w:name w:val="F0A42900D8264D94A3B96F023792BB92"/>
    <w:rsid w:val="00D96B3F"/>
  </w:style>
  <w:style w:type="paragraph" w:customStyle="1" w:styleId="34547B355DD54A709506E8B1AAC93E6B">
    <w:name w:val="34547B355DD54A709506E8B1AAC93E6B"/>
    <w:rsid w:val="00D96B3F"/>
  </w:style>
  <w:style w:type="paragraph" w:customStyle="1" w:styleId="FB101905CAA04398BF2B9B8F3242A267">
    <w:name w:val="FB101905CAA04398BF2B9B8F3242A267"/>
    <w:rsid w:val="00D96B3F"/>
  </w:style>
  <w:style w:type="paragraph" w:customStyle="1" w:styleId="4E8B96036D964C6FB23F863084CADE6C">
    <w:name w:val="4E8B96036D964C6FB23F863084CADE6C"/>
    <w:rsid w:val="004C496E"/>
  </w:style>
  <w:style w:type="paragraph" w:customStyle="1" w:styleId="82138F1EE115484F8C7DF08814178D45">
    <w:name w:val="82138F1EE115484F8C7DF08814178D45"/>
    <w:rsid w:val="004C496E"/>
  </w:style>
  <w:style w:type="paragraph" w:customStyle="1" w:styleId="380EA054484D4546B6EAF529B34B613E">
    <w:name w:val="380EA054484D4546B6EAF529B34B613E"/>
    <w:rsid w:val="004C496E"/>
  </w:style>
  <w:style w:type="paragraph" w:customStyle="1" w:styleId="946C2ACAF1744600AFEBE14796EA0120">
    <w:name w:val="946C2ACAF1744600AFEBE14796EA0120"/>
    <w:rsid w:val="004C496E"/>
  </w:style>
  <w:style w:type="paragraph" w:customStyle="1" w:styleId="23CE5CFCDDBF495899EB76B406AC2EBB">
    <w:name w:val="23CE5CFCDDBF495899EB76B406AC2EBB"/>
    <w:rsid w:val="004C496E"/>
  </w:style>
  <w:style w:type="paragraph" w:customStyle="1" w:styleId="5143DC97348D46F3AE2F1AE48C1AF662">
    <w:name w:val="5143DC97348D46F3AE2F1AE48C1AF662"/>
    <w:rsid w:val="004C496E"/>
  </w:style>
  <w:style w:type="paragraph" w:customStyle="1" w:styleId="C5DBFAA61C1F466492F1B5805C1F5F49">
    <w:name w:val="C5DBFAA61C1F466492F1B5805C1F5F49"/>
    <w:rsid w:val="004C496E"/>
  </w:style>
  <w:style w:type="paragraph" w:customStyle="1" w:styleId="BD45BD1838E74CCAAA280E66E09A124F">
    <w:name w:val="BD45BD1838E74CCAAA280E66E09A124F"/>
    <w:rsid w:val="004C496E"/>
  </w:style>
  <w:style w:type="paragraph" w:customStyle="1" w:styleId="D43BB09740E348838159B265ACBE9294">
    <w:name w:val="D43BB09740E348838159B265ACBE9294"/>
    <w:rsid w:val="004C496E"/>
  </w:style>
  <w:style w:type="paragraph" w:customStyle="1" w:styleId="094923799B9A467E874480EC54C2DF2B">
    <w:name w:val="094923799B9A467E874480EC54C2DF2B"/>
    <w:rsid w:val="004C496E"/>
  </w:style>
  <w:style w:type="paragraph" w:customStyle="1" w:styleId="53C62022A3B943368C4687B746E5BE7C">
    <w:name w:val="53C62022A3B943368C4687B746E5BE7C"/>
    <w:rsid w:val="004C496E"/>
  </w:style>
  <w:style w:type="paragraph" w:customStyle="1" w:styleId="EBDF1FD01F8944CC87E76576B2A15291">
    <w:name w:val="EBDF1FD01F8944CC87E76576B2A15291"/>
    <w:rsid w:val="004C496E"/>
  </w:style>
  <w:style w:type="paragraph" w:customStyle="1" w:styleId="5C68998D7C514E5F806BA205E64D6179">
    <w:name w:val="5C68998D7C514E5F806BA205E64D6179"/>
    <w:rsid w:val="0086023C"/>
  </w:style>
  <w:style w:type="paragraph" w:customStyle="1" w:styleId="BFBBD2ED6C434BD1BC5BEECD939423C8">
    <w:name w:val="BFBBD2ED6C434BD1BC5BEECD939423C8"/>
    <w:rsid w:val="0086023C"/>
  </w:style>
  <w:style w:type="paragraph" w:customStyle="1" w:styleId="3BBB420AB7774C11B37119047870CE5C">
    <w:name w:val="3BBB420AB7774C11B37119047870CE5C"/>
    <w:rsid w:val="0086023C"/>
  </w:style>
  <w:style w:type="paragraph" w:customStyle="1" w:styleId="D4AEC8471E7642E798EDB7BC15E9CF5D">
    <w:name w:val="D4AEC8471E7642E798EDB7BC15E9CF5D"/>
    <w:rsid w:val="0086023C"/>
  </w:style>
  <w:style w:type="paragraph" w:customStyle="1" w:styleId="31A343E18577451AB7372F87623D9927">
    <w:name w:val="31A343E18577451AB7372F87623D9927"/>
    <w:rsid w:val="0086023C"/>
  </w:style>
  <w:style w:type="paragraph" w:customStyle="1" w:styleId="F9C0970D6D954E5591D7F7AFAE26A157">
    <w:name w:val="F9C0970D6D954E5591D7F7AFAE26A157"/>
    <w:rsid w:val="0086023C"/>
  </w:style>
  <w:style w:type="paragraph" w:customStyle="1" w:styleId="40F7D5E75CDA4BCF9A61B95886F70CB4">
    <w:name w:val="40F7D5E75CDA4BCF9A61B95886F70CB4"/>
    <w:rsid w:val="0086023C"/>
  </w:style>
  <w:style w:type="paragraph" w:customStyle="1" w:styleId="4A90871B856C4092AD2A01345DD4983D">
    <w:name w:val="4A90871B856C4092AD2A01345DD4983D"/>
    <w:rsid w:val="004764F4"/>
  </w:style>
  <w:style w:type="paragraph" w:customStyle="1" w:styleId="AB09701928E94BCA8F07060D7DFD5164">
    <w:name w:val="AB09701928E94BCA8F07060D7DFD5164"/>
    <w:rsid w:val="004764F4"/>
  </w:style>
  <w:style w:type="paragraph" w:customStyle="1" w:styleId="A086CE2AF97446E38D96E7BE38A53605">
    <w:name w:val="A086CE2AF97446E38D96E7BE38A53605"/>
    <w:rsid w:val="004764F4"/>
  </w:style>
  <w:style w:type="paragraph" w:customStyle="1" w:styleId="0C156DBEF81649E388CC213D9FD67914">
    <w:name w:val="0C156DBEF81649E388CC213D9FD67914"/>
    <w:rsid w:val="004764F4"/>
  </w:style>
  <w:style w:type="paragraph" w:customStyle="1" w:styleId="483A832273774857A9EE306E95076149">
    <w:name w:val="483A832273774857A9EE306E95076149"/>
    <w:rsid w:val="004764F4"/>
  </w:style>
  <w:style w:type="paragraph" w:customStyle="1" w:styleId="A971475B21F74DCDBF4CD4987C851CFE">
    <w:name w:val="A971475B21F74DCDBF4CD4987C851CFE"/>
    <w:rsid w:val="004764F4"/>
  </w:style>
  <w:style w:type="paragraph" w:customStyle="1" w:styleId="D5CD026C79544E47B5DF87A6BAB71D5A">
    <w:name w:val="D5CD026C79544E47B5DF87A6BAB71D5A"/>
    <w:rsid w:val="00793308"/>
  </w:style>
  <w:style w:type="paragraph" w:customStyle="1" w:styleId="206DC60F5D16406C9C922BAF3139A2F0">
    <w:name w:val="206DC60F5D16406C9C922BAF3139A2F0"/>
    <w:rsid w:val="00793308"/>
  </w:style>
  <w:style w:type="paragraph" w:customStyle="1" w:styleId="2950C0B023334B50A4194AAA213BD2A1">
    <w:name w:val="2950C0B023334B50A4194AAA213BD2A1"/>
    <w:rsid w:val="00793308"/>
  </w:style>
  <w:style w:type="paragraph" w:customStyle="1" w:styleId="CAE73B9C8AEA4A9197BC6FB74A4857CD">
    <w:name w:val="CAE73B9C8AEA4A9197BC6FB74A4857CD"/>
    <w:rsid w:val="00793308"/>
  </w:style>
  <w:style w:type="paragraph" w:customStyle="1" w:styleId="1DAD28A70C9B41ACBD766BDE674A5AD7">
    <w:name w:val="1DAD28A70C9B41ACBD766BDE674A5AD7"/>
    <w:rsid w:val="00793308"/>
  </w:style>
  <w:style w:type="paragraph" w:customStyle="1" w:styleId="28E14CF99FAD4A89A7BB92225E61BE59">
    <w:name w:val="28E14CF99FAD4A89A7BB92225E61BE59"/>
    <w:rsid w:val="00793308"/>
  </w:style>
  <w:style w:type="paragraph" w:customStyle="1" w:styleId="4FD1DD0723BE455DA2FA150E571E8A6F">
    <w:name w:val="4FD1DD0723BE455DA2FA150E571E8A6F"/>
    <w:rsid w:val="00793308"/>
  </w:style>
  <w:style w:type="paragraph" w:customStyle="1" w:styleId="6BC15CFC5B3E4893AB277DE8FDC0B7E7">
    <w:name w:val="6BC15CFC5B3E4893AB277DE8FDC0B7E7"/>
    <w:rsid w:val="00793308"/>
  </w:style>
  <w:style w:type="paragraph" w:customStyle="1" w:styleId="6DB901147F834AFCA4590E2DF94D1DAD">
    <w:name w:val="6DB901147F834AFCA4590E2DF94D1DAD"/>
    <w:rsid w:val="00793308"/>
  </w:style>
  <w:style w:type="paragraph" w:customStyle="1" w:styleId="47099C38C6D341098EBE6083F34549EB">
    <w:name w:val="47099C38C6D341098EBE6083F34549EB"/>
    <w:rsid w:val="00793308"/>
  </w:style>
  <w:style w:type="paragraph" w:customStyle="1" w:styleId="9FEDBA3D50BA49E9A5A9BD418E628B59">
    <w:name w:val="9FEDBA3D50BA49E9A5A9BD418E628B59"/>
    <w:rsid w:val="00793308"/>
  </w:style>
  <w:style w:type="paragraph" w:customStyle="1" w:styleId="F92EC237C1C244DA9B186F6F739484C9">
    <w:name w:val="F92EC237C1C244DA9B186F6F739484C9"/>
    <w:rsid w:val="00793308"/>
  </w:style>
  <w:style w:type="paragraph" w:customStyle="1" w:styleId="90488C604B524EC5BA0919ADBDECCE7C">
    <w:name w:val="90488C604B524EC5BA0919ADBDECCE7C"/>
    <w:rsid w:val="003E2D56"/>
  </w:style>
  <w:style w:type="paragraph" w:customStyle="1" w:styleId="504CB4920C2E4273A5DC8A432BFE7A6C">
    <w:name w:val="504CB4920C2E4273A5DC8A432BFE7A6C"/>
    <w:rsid w:val="009046BC"/>
  </w:style>
  <w:style w:type="paragraph" w:customStyle="1" w:styleId="534166234C48484C8456DB5B3F0C1641">
    <w:name w:val="534166234C48484C8456DB5B3F0C1641"/>
    <w:rsid w:val="009046BC"/>
  </w:style>
  <w:style w:type="paragraph" w:customStyle="1" w:styleId="61488B96C28941C8B5430EB1CD9B97AA">
    <w:name w:val="61488B96C28941C8B5430EB1CD9B97AA"/>
    <w:rsid w:val="009046BC"/>
  </w:style>
  <w:style w:type="paragraph" w:customStyle="1" w:styleId="281C3736752E48C59CD9A8DCB2FCC338">
    <w:name w:val="281C3736752E48C59CD9A8DCB2FCC338"/>
    <w:rsid w:val="007A5439"/>
  </w:style>
  <w:style w:type="paragraph" w:customStyle="1" w:styleId="752165A5EDA04C4E85635372DD2E8AB8">
    <w:name w:val="752165A5EDA04C4E85635372DD2E8AB8"/>
    <w:rsid w:val="007A5439"/>
  </w:style>
  <w:style w:type="paragraph" w:customStyle="1" w:styleId="8B05E8C3E9C74797A3229926CC546FF9">
    <w:name w:val="8B05E8C3E9C74797A3229926CC546FF9"/>
    <w:rsid w:val="007A5439"/>
  </w:style>
  <w:style w:type="paragraph" w:customStyle="1" w:styleId="59A449A274534886A050AEC30B0C0C95">
    <w:name w:val="59A449A274534886A050AEC30B0C0C95"/>
    <w:rsid w:val="007A5439"/>
  </w:style>
  <w:style w:type="paragraph" w:customStyle="1" w:styleId="CDBE5399944F41FAA0E5D16DDF7D34B7">
    <w:name w:val="CDBE5399944F41FAA0E5D16DDF7D34B7"/>
    <w:rsid w:val="007A5439"/>
  </w:style>
  <w:style w:type="paragraph" w:customStyle="1" w:styleId="E25C1CEF96564504A74BE6F0E9CEB4FA">
    <w:name w:val="E25C1CEF96564504A74BE6F0E9CEB4FA"/>
    <w:rsid w:val="007A5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2.xml><?xml version="1.0" encoding="utf-8"?>
<officeatwork xmlns="http://schemas.officeatwork.com/MasterProperties">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>
  <Organisation1>Dienststelle Berufs- und Weiterbildung
Betriebliche Bildung</Organisation1>
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668D277-F77D-4DBB-853E-297625AC2144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3A91A9E9-C09A-4617-A517-240AC5F2CFB4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Sherine Hoti</Manager>
  <Company>Bildungs- und Kulturdepartement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Sherine Hoti</dc:creator>
  <cp:keywords/>
  <dc:description/>
  <cp:lastModifiedBy>Baumann Annina</cp:lastModifiedBy>
  <cp:revision>5</cp:revision>
  <dcterms:created xsi:type="dcterms:W3CDTF">2023-10-03T14:14:00Z</dcterms:created>
  <dcterms:modified xsi:type="dcterms:W3CDTF">2023-10-04T05:33:00Z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Sherine Hoti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041 228 77 18</vt:lpwstr>
  </property>
  <property fmtid="{D5CDD505-2E9C-101B-9397-08002B2CF9AE}" pid="10" name="Contactperson.Name">
    <vt:lpwstr>Sherine Hoti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Berufs- und Weiterbildung</vt:lpwstr>
  </property>
  <property fmtid="{D5CDD505-2E9C-101B-9397-08002B2CF9AE}" pid="16" name="Organisation.AddressB2">
    <vt:lpwstr>Betriebliche Bildung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