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D7632" w:rsidRPr="00ED7632" w:rsidTr="00ED7632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32" w:rsidRPr="00165C5E" w:rsidRDefault="00ED7632" w:rsidP="00ED7632">
            <w:pPr>
              <w:pStyle w:val="AbsenderTitel"/>
              <w:rPr>
                <w:rFonts w:ascii="Segoe UI" w:hAnsi="Segoe UI" w:cs="Segoe UI"/>
              </w:rPr>
            </w:pPr>
            <w:r w:rsidRPr="00165C5E">
              <w:rPr>
                <w:rFonts w:ascii="Segoe UI" w:hAnsi="Segoe UI" w:cs="Segoe UI"/>
                <w:kern w:val="0"/>
              </w:rPr>
              <w:t>Bildungs- und Kulturdepartement</w:t>
            </w:r>
          </w:p>
        </w:tc>
      </w:tr>
      <w:tr w:rsidR="00ED7632" w:rsidRPr="00ED7632" w:rsidTr="00F82B36">
        <w:trPr>
          <w:cantSplit/>
          <w:trHeight w:val="462"/>
        </w:trPr>
        <w:sdt>
          <w:sdtPr>
            <w:rPr>
              <w:rFonts w:ascii="Segoe UI" w:hAnsi="Segoe UI" w:cs="Segoe UI"/>
              <w:b/>
            </w:rPr>
            <w:tag w:val="Organisation1"/>
            <w:id w:val="-1258282560"/>
            <w:placeholder>
              <w:docPart w:val="61488B96C28941C8B5430EB1CD9B97AA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7632" w:rsidRPr="00ED7632" w:rsidRDefault="00ED7632" w:rsidP="00ED7632">
                <w:pPr>
                  <w:pStyle w:val="AbsenderTitel"/>
                  <w:rPr>
                    <w:rFonts w:ascii="Segoe UI" w:hAnsi="Segoe UI" w:cs="Segoe UI"/>
                  </w:rPr>
                </w:pPr>
                <w:r w:rsidRPr="00ED7632">
                  <w:rPr>
                    <w:rFonts w:ascii="Segoe UI" w:hAnsi="Segoe UI" w:cs="Segoe UI"/>
                    <w:b/>
                  </w:rPr>
                  <w:t>Dienststelle Berufs- und Weiterbildung</w:t>
                </w:r>
                <w:r w:rsidRPr="00ED7632">
                  <w:rPr>
                    <w:rFonts w:ascii="Segoe UI" w:hAnsi="Segoe UI" w:cs="Segoe UI"/>
                    <w:b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ED7632" w:rsidRDefault="00355868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ED7632" w:rsidSect="00F82B36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0B32C0" w:rsidRPr="00ED7632" w:rsidRDefault="000B32C0" w:rsidP="00F82B36">
      <w:pPr>
        <w:spacing w:before="120"/>
        <w:rPr>
          <w:rFonts w:ascii="Segoe UI" w:hAnsi="Segoe UI" w:cs="Segoe UI"/>
          <w:b/>
          <w:sz w:val="24"/>
          <w:szCs w:val="24"/>
        </w:rPr>
      </w:pPr>
    </w:p>
    <w:p w:rsidR="00DC7396" w:rsidRPr="00DC7396" w:rsidRDefault="00DC7396" w:rsidP="00DC7396">
      <w:pPr>
        <w:spacing w:before="120"/>
        <w:rPr>
          <w:rFonts w:ascii="Segoe UI" w:hAnsi="Segoe UI" w:cs="Segoe UI"/>
          <w:b/>
          <w:sz w:val="24"/>
          <w:szCs w:val="24"/>
        </w:rPr>
      </w:pPr>
      <w:r w:rsidRPr="00DC7396">
        <w:rPr>
          <w:rFonts w:ascii="Segoe UI" w:hAnsi="Segoe UI" w:cs="Segoe UI"/>
          <w:b/>
          <w:sz w:val="24"/>
          <w:szCs w:val="24"/>
        </w:rPr>
        <w:t xml:space="preserve">Säger Holzindustrie EFZ / </w:t>
      </w:r>
      <w:proofErr w:type="spellStart"/>
      <w:r w:rsidRPr="00DC7396">
        <w:rPr>
          <w:rFonts w:ascii="Segoe UI" w:hAnsi="Segoe UI" w:cs="Segoe UI"/>
          <w:b/>
          <w:sz w:val="24"/>
          <w:szCs w:val="24"/>
        </w:rPr>
        <w:t>Sägerin</w:t>
      </w:r>
      <w:proofErr w:type="spellEnd"/>
      <w:r w:rsidRPr="00DC7396">
        <w:rPr>
          <w:rFonts w:ascii="Segoe UI" w:hAnsi="Segoe UI" w:cs="Segoe UI"/>
          <w:b/>
          <w:sz w:val="24"/>
          <w:szCs w:val="24"/>
        </w:rPr>
        <w:t xml:space="preserve"> Holzindustrie EFZ</w:t>
      </w:r>
    </w:p>
    <w:p w:rsidR="00DC7396" w:rsidRPr="00DC7396" w:rsidRDefault="00DC7396" w:rsidP="00DC7396">
      <w:pPr>
        <w:spacing w:after="240"/>
        <w:rPr>
          <w:rFonts w:ascii="Segoe UI" w:hAnsi="Segoe UI" w:cs="Segoe UI"/>
        </w:rPr>
      </w:pPr>
      <w:r w:rsidRPr="00DC7396">
        <w:rPr>
          <w:rFonts w:ascii="Segoe UI" w:hAnsi="Segoe UI" w:cs="Segoe UI"/>
        </w:rPr>
        <w:t>Beiblatt für das Qualifikationsverfahren</w:t>
      </w:r>
    </w:p>
    <w:p w:rsidR="00DC7396" w:rsidRPr="00355868" w:rsidRDefault="00DC7396" w:rsidP="00DC7396">
      <w:pPr>
        <w:spacing w:after="240"/>
        <w:rPr>
          <w:rFonts w:ascii="Segoe UI" w:hAnsi="Segoe UI" w:cs="Segoe UI"/>
        </w:rPr>
      </w:pPr>
    </w:p>
    <w:tbl>
      <w:tblPr>
        <w:tblStyle w:val="Tabellenraster"/>
        <w:tblW w:w="9917" w:type="dxa"/>
        <w:tblLook w:val="04A0" w:firstRow="1" w:lastRow="0" w:firstColumn="1" w:lastColumn="0" w:noHBand="0" w:noVBand="1"/>
      </w:tblPr>
      <w:tblGrid>
        <w:gridCol w:w="1814"/>
        <w:gridCol w:w="3402"/>
        <w:gridCol w:w="222"/>
        <w:gridCol w:w="1077"/>
        <w:gridCol w:w="3402"/>
      </w:tblGrid>
      <w:tr w:rsidR="00DC7396" w:rsidRPr="00355868" w:rsidTr="00502DEE">
        <w:trPr>
          <w:trHeight w:val="22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96" w:rsidRPr="00355868" w:rsidRDefault="00DC7396" w:rsidP="00502DEE">
            <w:pPr>
              <w:ind w:left="-112"/>
              <w:rPr>
                <w:rFonts w:ascii="Segoe UI" w:hAnsi="Segoe UI" w:cs="Segoe UI"/>
              </w:rPr>
            </w:pPr>
            <w:r w:rsidRPr="00355868">
              <w:rPr>
                <w:rFonts w:ascii="Segoe UI" w:hAnsi="Segoe UI" w:cs="Segoe UI"/>
              </w:rPr>
              <w:t>Name</w:t>
            </w:r>
          </w:p>
        </w:tc>
        <w:sdt>
          <w:sdtPr>
            <w:rPr>
              <w:rFonts w:ascii="Segoe UI" w:hAnsi="Segoe UI" w:cs="Segoe UI"/>
            </w:rPr>
            <w:id w:val="-708946779"/>
            <w:placeholder>
              <w:docPart w:val="ACEF9E95E75B4414A3A15E7831981CA4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DC7396" w:rsidRPr="00355868" w:rsidRDefault="00DC7396" w:rsidP="00502DEE">
                <w:pPr>
                  <w:rPr>
                    <w:rFonts w:ascii="Segoe UI" w:hAnsi="Segoe UI" w:cs="Segoe UI"/>
                  </w:rPr>
                </w:pPr>
                <w:r w:rsidRPr="00355868">
                  <w:rPr>
                    <w:rStyle w:val="Platzhaltertext"/>
                    <w:rFonts w:ascii="Segoe UI" w:hAnsi="Segoe UI" w:cs="Segoe UI"/>
                  </w:rPr>
                  <w:t>Name Lernende/r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C7396" w:rsidRPr="00355868" w:rsidRDefault="00DC7396" w:rsidP="00502DEE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96" w:rsidRPr="00355868" w:rsidRDefault="00DC7396" w:rsidP="00502DEE">
            <w:pPr>
              <w:ind w:left="-53"/>
              <w:rPr>
                <w:rFonts w:ascii="Segoe UI" w:hAnsi="Segoe UI" w:cs="Segoe UI"/>
              </w:rPr>
            </w:pPr>
            <w:r w:rsidRPr="00355868">
              <w:rPr>
                <w:rFonts w:ascii="Segoe UI" w:hAnsi="Segoe UI" w:cs="Segoe UI"/>
              </w:rPr>
              <w:t>Vorname</w:t>
            </w:r>
          </w:p>
        </w:tc>
        <w:sdt>
          <w:sdtPr>
            <w:rPr>
              <w:rFonts w:ascii="Segoe UI" w:hAnsi="Segoe UI" w:cs="Segoe UI"/>
            </w:rPr>
            <w:id w:val="-1775469146"/>
            <w:placeholder>
              <w:docPart w:val="D841A88D6D534990B257AD7A37256C6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DC7396" w:rsidRPr="00355868" w:rsidRDefault="00DC7396" w:rsidP="00502DEE">
                <w:pPr>
                  <w:ind w:left="-53"/>
                  <w:rPr>
                    <w:rFonts w:ascii="Segoe UI" w:hAnsi="Segoe UI" w:cs="Segoe UI"/>
                    <w:color w:val="808080"/>
                  </w:rPr>
                </w:pPr>
                <w:r w:rsidRPr="00355868">
                  <w:rPr>
                    <w:rStyle w:val="Platzhaltertext"/>
                    <w:rFonts w:ascii="Segoe UI" w:hAnsi="Segoe UI" w:cs="Segoe UI"/>
                  </w:rPr>
                  <w:t>Vorname Lernende/r</w:t>
                </w:r>
              </w:p>
            </w:tc>
          </w:sdtContent>
        </w:sdt>
      </w:tr>
      <w:tr w:rsidR="00DC7396" w:rsidRPr="00355868" w:rsidTr="00502DEE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96" w:rsidRPr="00355868" w:rsidRDefault="00DC7396" w:rsidP="00502DEE">
            <w:pPr>
              <w:ind w:left="-112"/>
              <w:rPr>
                <w:rFonts w:ascii="Segoe UI" w:hAnsi="Segoe UI" w:cs="Segoe UI"/>
              </w:rPr>
            </w:pPr>
            <w:r w:rsidRPr="00355868">
              <w:rPr>
                <w:rFonts w:ascii="Segoe UI" w:hAnsi="Segoe UI" w:cs="Segoe UI"/>
              </w:rPr>
              <w:t>Lehrbetrieb</w:t>
            </w:r>
          </w:p>
        </w:tc>
        <w:sdt>
          <w:sdtPr>
            <w:rPr>
              <w:rFonts w:ascii="Segoe UI" w:hAnsi="Segoe UI" w:cs="Segoe UI"/>
            </w:rPr>
            <w:id w:val="-1167632732"/>
            <w:placeholder>
              <w:docPart w:val="796AF6B8E8F24C31BFDCE4D31248B9F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C7396" w:rsidRPr="00355868" w:rsidRDefault="00DC7396" w:rsidP="00502DEE">
                <w:pPr>
                  <w:rPr>
                    <w:rFonts w:ascii="Segoe UI" w:hAnsi="Segoe UI" w:cs="Segoe UI"/>
                  </w:rPr>
                </w:pPr>
                <w:r w:rsidRPr="00355868">
                  <w:rPr>
                    <w:rStyle w:val="Platzhaltertext"/>
                    <w:rFonts w:ascii="Segoe UI" w:hAnsi="Segoe UI" w:cs="Segoe UI"/>
                  </w:rPr>
                  <w:t>Name Lehrbetrieb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C7396" w:rsidRPr="00355868" w:rsidRDefault="00DC7396" w:rsidP="00502DEE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96" w:rsidRPr="00355868" w:rsidRDefault="00DC7396" w:rsidP="00502DEE">
            <w:pPr>
              <w:ind w:left="-53"/>
              <w:rPr>
                <w:rFonts w:ascii="Segoe UI" w:hAnsi="Segoe UI" w:cs="Segoe UI"/>
              </w:rPr>
            </w:pPr>
            <w:r w:rsidRPr="00355868">
              <w:rPr>
                <w:rFonts w:ascii="Segoe UI" w:hAnsi="Segoe UI" w:cs="Segoe UI"/>
              </w:rPr>
              <w:t>Telefon</w:t>
            </w:r>
          </w:p>
        </w:tc>
        <w:sdt>
          <w:sdtPr>
            <w:rPr>
              <w:rFonts w:ascii="Segoe UI" w:hAnsi="Segoe UI" w:cs="Segoe UI"/>
            </w:rPr>
            <w:id w:val="694819475"/>
            <w:placeholder>
              <w:docPart w:val="2D4D25BC35674561B96C952A1E17165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C7396" w:rsidRPr="00355868" w:rsidRDefault="00DC7396" w:rsidP="00502DEE">
                <w:pPr>
                  <w:ind w:left="-53"/>
                  <w:rPr>
                    <w:rFonts w:ascii="Segoe UI" w:hAnsi="Segoe UI" w:cs="Segoe UI"/>
                  </w:rPr>
                </w:pPr>
                <w:r w:rsidRPr="00355868">
                  <w:rPr>
                    <w:rStyle w:val="Platzhaltertext"/>
                    <w:rFonts w:ascii="Segoe UI" w:hAnsi="Segoe UI" w:cs="Segoe UI"/>
                  </w:rPr>
                  <w:t>Tel. Lehrbetrieb</w:t>
                </w:r>
              </w:p>
            </w:tc>
          </w:sdtContent>
        </w:sdt>
      </w:tr>
      <w:tr w:rsidR="00DC7396" w:rsidRPr="00355868" w:rsidTr="00502DEE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96" w:rsidRPr="00355868" w:rsidRDefault="00DC7396" w:rsidP="00502DEE">
            <w:pPr>
              <w:ind w:left="-112"/>
              <w:rPr>
                <w:rFonts w:ascii="Segoe UI" w:hAnsi="Segoe UI" w:cs="Segoe UI"/>
              </w:rPr>
            </w:pPr>
            <w:r w:rsidRPr="00355868">
              <w:rPr>
                <w:rFonts w:ascii="Segoe UI" w:hAnsi="Segoe UI" w:cs="Segoe UI"/>
              </w:rPr>
              <w:t>Fachvorgesetzter</w:t>
            </w:r>
          </w:p>
        </w:tc>
        <w:sdt>
          <w:sdtPr>
            <w:rPr>
              <w:rFonts w:ascii="Segoe UI" w:hAnsi="Segoe UI" w:cs="Segoe UI"/>
            </w:rPr>
            <w:id w:val="1773506686"/>
            <w:placeholder>
              <w:docPart w:val="2599A969FB7C4BEE9E0734FEB8AE36E1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C7396" w:rsidRPr="00355868" w:rsidRDefault="00DC7396" w:rsidP="00502DEE">
                <w:pPr>
                  <w:rPr>
                    <w:rFonts w:ascii="Segoe UI" w:hAnsi="Segoe UI" w:cs="Segoe UI"/>
                  </w:rPr>
                </w:pPr>
                <w:r w:rsidRPr="00355868">
                  <w:rPr>
                    <w:rStyle w:val="Platzhaltertext"/>
                    <w:rFonts w:ascii="Segoe UI" w:hAnsi="Segoe UI" w:cs="Segoe UI"/>
                  </w:rPr>
                  <w:t>Name Fachvorgesetzter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C7396" w:rsidRPr="00355868" w:rsidRDefault="00DC7396" w:rsidP="00502DEE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96" w:rsidRPr="00355868" w:rsidRDefault="00DC7396" w:rsidP="00502DEE">
            <w:pPr>
              <w:ind w:left="-53"/>
              <w:rPr>
                <w:rFonts w:ascii="Segoe UI" w:hAnsi="Segoe UI" w:cs="Segoe UI"/>
              </w:rPr>
            </w:pPr>
            <w:r w:rsidRPr="00355868"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1576702503"/>
            <w:placeholder>
              <w:docPart w:val="90E91159172B49148C24DAEDAF41470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C7396" w:rsidRPr="00355868" w:rsidRDefault="00DC7396" w:rsidP="00502DEE">
                <w:pPr>
                  <w:ind w:left="-53"/>
                  <w:rPr>
                    <w:rFonts w:ascii="Segoe UI" w:hAnsi="Segoe UI" w:cs="Segoe UI"/>
                  </w:rPr>
                </w:pPr>
                <w:r w:rsidRPr="00355868">
                  <w:rPr>
                    <w:rStyle w:val="Platzhaltertext"/>
                    <w:rFonts w:ascii="Segoe UI" w:hAnsi="Segoe UI" w:cs="Segoe UI"/>
                  </w:rPr>
                  <w:t>Email Fachvorgesetzter</w:t>
                </w:r>
              </w:p>
            </w:tc>
          </w:sdtContent>
        </w:sdt>
      </w:tr>
    </w:tbl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pStyle w:val="Textkrper"/>
        <w:rPr>
          <w:rFonts w:ascii="Segoe UI" w:hAnsi="Segoe UI" w:cs="Segoe UI"/>
          <w:b w:val="0"/>
          <w:sz w:val="24"/>
          <w:szCs w:val="24"/>
        </w:rPr>
      </w:pPr>
      <w:r w:rsidRPr="00355868">
        <w:rPr>
          <w:rFonts w:ascii="Segoe UI" w:hAnsi="Segoe UI" w:cs="Segoe UI"/>
          <w:b w:val="0"/>
          <w:sz w:val="24"/>
          <w:szCs w:val="24"/>
        </w:rPr>
        <w:t xml:space="preserve">Im Anhang E (Mindesteinrichtungen Lehrbetrieb, </w:t>
      </w:r>
      <w:proofErr w:type="spellStart"/>
      <w:r w:rsidRPr="00355868">
        <w:rPr>
          <w:rFonts w:ascii="Segoe UI" w:hAnsi="Segoe UI" w:cs="Segoe UI"/>
          <w:b w:val="0"/>
          <w:sz w:val="24"/>
          <w:szCs w:val="24"/>
        </w:rPr>
        <w:t>lit</w:t>
      </w:r>
      <w:proofErr w:type="spellEnd"/>
      <w:r w:rsidRPr="00355868">
        <w:rPr>
          <w:rFonts w:ascii="Segoe UI" w:hAnsi="Segoe UI" w:cs="Segoe UI"/>
          <w:b w:val="0"/>
          <w:sz w:val="24"/>
          <w:szCs w:val="24"/>
        </w:rPr>
        <w:t>. A obligatorische Einrichtung) des Bildungsplans zur Verordnung über die berufliche Grundbildung wird die minimal notwendige, d.h. für den Lehrbetrieb obligatorische, maschinelle Infrastruktur bezeichnet. Auf diesen Maschinen werden die Lernenden geprüft.</w:t>
      </w: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tabs>
          <w:tab w:val="right" w:leader="underscore" w:pos="8364"/>
        </w:tabs>
        <w:spacing w:after="120"/>
        <w:jc w:val="both"/>
        <w:rPr>
          <w:rFonts w:ascii="Segoe UI" w:hAnsi="Segoe UI" w:cs="Segoe UI"/>
          <w:sz w:val="24"/>
        </w:rPr>
      </w:pPr>
      <w:r w:rsidRPr="00355868">
        <w:rPr>
          <w:rFonts w:ascii="Segoe UI" w:hAnsi="Segoe UI" w:cs="Segoe UI"/>
          <w:sz w:val="24"/>
        </w:rPr>
        <w:t>Von den unten aufgelisteten Hauptmaschinen ist</w:t>
      </w:r>
      <w:r w:rsidRPr="00355868">
        <w:rPr>
          <w:rFonts w:ascii="Segoe UI" w:hAnsi="Segoe UI" w:cs="Segoe UI"/>
          <w:b/>
          <w:sz w:val="24"/>
        </w:rPr>
        <w:t xml:space="preserve"> eine Maschine </w:t>
      </w:r>
      <w:r w:rsidRPr="00355868">
        <w:rPr>
          <w:rFonts w:ascii="Segoe UI" w:hAnsi="Segoe UI" w:cs="Segoe UI"/>
          <w:sz w:val="24"/>
        </w:rPr>
        <w:t>auszuwählen:</w:t>
      </w:r>
    </w:p>
    <w:p w:rsidR="00DC7396" w:rsidRPr="00355868" w:rsidRDefault="00355868" w:rsidP="00DC7396">
      <w:pPr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19439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C7396" w:rsidRPr="00355868">
        <w:rPr>
          <w:rFonts w:ascii="Segoe UI" w:hAnsi="Segoe UI" w:cs="Segoe UI"/>
          <w:sz w:val="24"/>
        </w:rPr>
        <w:t xml:space="preserve"> Vollgatter</w:t>
      </w:r>
    </w:p>
    <w:p w:rsidR="00DC7396" w:rsidRPr="00355868" w:rsidRDefault="00355868" w:rsidP="00DC7396">
      <w:pPr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-52193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C7396" w:rsidRPr="00355868">
        <w:rPr>
          <w:rFonts w:ascii="Segoe UI" w:hAnsi="Segoe UI" w:cs="Segoe UI"/>
          <w:sz w:val="24"/>
        </w:rPr>
        <w:t xml:space="preserve"> Blockbandsäge</w:t>
      </w:r>
    </w:p>
    <w:p w:rsidR="00DC7396" w:rsidRPr="00355868" w:rsidRDefault="00355868" w:rsidP="00DC7396">
      <w:pPr>
        <w:tabs>
          <w:tab w:val="right" w:leader="underscore" w:pos="9498"/>
        </w:tabs>
        <w:jc w:val="both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-201706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C7396" w:rsidRPr="00355868">
        <w:rPr>
          <w:rFonts w:ascii="Segoe UI" w:hAnsi="Segoe UI" w:cs="Segoe UI"/>
          <w:sz w:val="24"/>
        </w:rPr>
        <w:t xml:space="preserve"> Doppelwellen-Kreissäge</w:t>
      </w: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tabs>
          <w:tab w:val="right" w:leader="underscore" w:pos="8364"/>
          <w:tab w:val="right" w:leader="underscore" w:pos="9498"/>
        </w:tabs>
        <w:spacing w:after="120"/>
        <w:jc w:val="both"/>
        <w:rPr>
          <w:rFonts w:ascii="Segoe UI" w:hAnsi="Segoe UI" w:cs="Segoe UI"/>
          <w:sz w:val="24"/>
        </w:rPr>
      </w:pPr>
      <w:r w:rsidRPr="00355868">
        <w:rPr>
          <w:rFonts w:ascii="Segoe UI" w:hAnsi="Segoe UI" w:cs="Segoe UI"/>
          <w:sz w:val="24"/>
        </w:rPr>
        <w:t>Folgende zwei Nebenmaschinen werden obligatorisch geprüft:</w:t>
      </w:r>
    </w:p>
    <w:p w:rsidR="00DC7396" w:rsidRPr="00355868" w:rsidRDefault="00DC7396" w:rsidP="00DC7396">
      <w:pPr>
        <w:tabs>
          <w:tab w:val="right" w:leader="underscore" w:pos="8364"/>
          <w:tab w:val="right" w:leader="underscore" w:pos="9498"/>
        </w:tabs>
        <w:jc w:val="both"/>
        <w:rPr>
          <w:rFonts w:ascii="Segoe UI" w:hAnsi="Segoe UI" w:cs="Segoe UI"/>
          <w:sz w:val="24"/>
        </w:rPr>
      </w:pPr>
      <w:r w:rsidRPr="00355868">
        <w:rPr>
          <w:rFonts w:ascii="Segoe UI" w:hAnsi="Segoe UI" w:cs="Segoe UI"/>
          <w:sz w:val="24"/>
        </w:rPr>
        <w:sym w:font="Wingdings" w:char="F0FC"/>
      </w:r>
      <w:r w:rsidRPr="00355868">
        <w:rPr>
          <w:rFonts w:ascii="Segoe UI" w:hAnsi="Segoe UI" w:cs="Segoe UI"/>
          <w:sz w:val="24"/>
        </w:rPr>
        <w:t xml:space="preserve"> Mehrblattkreissäge (Vollfräse)</w:t>
      </w:r>
    </w:p>
    <w:p w:rsidR="00DC7396" w:rsidRPr="00355868" w:rsidRDefault="00DC7396" w:rsidP="00DC7396">
      <w:pPr>
        <w:tabs>
          <w:tab w:val="right" w:leader="underscore" w:pos="8364"/>
          <w:tab w:val="right" w:leader="underscore" w:pos="9498"/>
        </w:tabs>
        <w:jc w:val="both"/>
        <w:rPr>
          <w:rFonts w:ascii="Segoe UI" w:hAnsi="Segoe UI" w:cs="Segoe UI"/>
          <w:sz w:val="24"/>
        </w:rPr>
      </w:pPr>
      <w:r w:rsidRPr="00355868">
        <w:rPr>
          <w:rFonts w:ascii="Segoe UI" w:hAnsi="Segoe UI" w:cs="Segoe UI"/>
          <w:sz w:val="24"/>
        </w:rPr>
        <w:sym w:font="Wingdings" w:char="F0FC"/>
      </w:r>
      <w:r w:rsidRPr="00355868">
        <w:rPr>
          <w:rFonts w:ascii="Segoe UI" w:hAnsi="Segoe UI" w:cs="Segoe UI"/>
          <w:sz w:val="24"/>
        </w:rPr>
        <w:t xml:space="preserve"> Motorsäge (Kettensäge)</w:t>
      </w: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tabs>
          <w:tab w:val="right" w:leader="underscore" w:pos="8364"/>
          <w:tab w:val="right" w:leader="underscore" w:pos="9498"/>
        </w:tabs>
        <w:spacing w:after="120"/>
        <w:jc w:val="both"/>
        <w:rPr>
          <w:rFonts w:ascii="Segoe UI" w:hAnsi="Segoe UI" w:cs="Segoe UI"/>
          <w:sz w:val="24"/>
        </w:rPr>
      </w:pPr>
      <w:r w:rsidRPr="00355868">
        <w:rPr>
          <w:rFonts w:ascii="Segoe UI" w:hAnsi="Segoe UI" w:cs="Segoe UI"/>
          <w:sz w:val="24"/>
        </w:rPr>
        <w:t xml:space="preserve">Von den unten aufgelisteten Hilfsmaschinen </w:t>
      </w:r>
      <w:r w:rsidRPr="00355868">
        <w:rPr>
          <w:rFonts w:ascii="Segoe UI" w:hAnsi="Segoe UI" w:cs="Segoe UI"/>
          <w:b/>
          <w:sz w:val="24"/>
        </w:rPr>
        <w:t>ist eine Maschine</w:t>
      </w:r>
      <w:r w:rsidRPr="00355868">
        <w:rPr>
          <w:rFonts w:ascii="Segoe UI" w:hAnsi="Segoe UI" w:cs="Segoe UI"/>
          <w:sz w:val="24"/>
        </w:rPr>
        <w:t xml:space="preserve"> auszuwählen</w:t>
      </w:r>
    </w:p>
    <w:p w:rsidR="00DC7396" w:rsidRPr="00355868" w:rsidRDefault="00355868" w:rsidP="00DC7396">
      <w:pPr>
        <w:tabs>
          <w:tab w:val="right" w:leader="underscore" w:pos="8364"/>
          <w:tab w:val="right" w:leader="underscore" w:pos="9498"/>
        </w:tabs>
        <w:jc w:val="both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96655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C7396" w:rsidRPr="00355868">
        <w:rPr>
          <w:rFonts w:ascii="Segoe UI" w:hAnsi="Segoe UI" w:cs="Segoe UI"/>
          <w:sz w:val="24"/>
        </w:rPr>
        <w:t xml:space="preserve"> Stapler</w:t>
      </w:r>
    </w:p>
    <w:p w:rsidR="00DC7396" w:rsidRPr="00355868" w:rsidRDefault="00355868" w:rsidP="00DC7396">
      <w:pPr>
        <w:tabs>
          <w:tab w:val="right" w:leader="underscore" w:pos="8364"/>
          <w:tab w:val="right" w:leader="underscore" w:pos="9498"/>
        </w:tabs>
        <w:jc w:val="both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25071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C7396" w:rsidRPr="00355868">
        <w:rPr>
          <w:rFonts w:ascii="Segoe UI" w:hAnsi="Segoe UI" w:cs="Segoe UI"/>
          <w:sz w:val="24"/>
        </w:rPr>
        <w:t xml:space="preserve"> Bagger</w:t>
      </w:r>
    </w:p>
    <w:p w:rsidR="00DC7396" w:rsidRPr="00355868" w:rsidRDefault="00355868" w:rsidP="00DC7396">
      <w:pPr>
        <w:tabs>
          <w:tab w:val="right" w:leader="underscore" w:pos="8364"/>
          <w:tab w:val="right" w:leader="underscore" w:pos="9498"/>
        </w:tabs>
        <w:jc w:val="both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-188324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C7396" w:rsidRPr="00355868">
        <w:rPr>
          <w:rFonts w:ascii="Segoe UI" w:hAnsi="Segoe UI" w:cs="Segoe UI"/>
          <w:sz w:val="24"/>
        </w:rPr>
        <w:t xml:space="preserve"> </w:t>
      </w:r>
      <w:proofErr w:type="spellStart"/>
      <w:r w:rsidR="00DC7396" w:rsidRPr="00355868">
        <w:rPr>
          <w:rFonts w:ascii="Segoe UI" w:hAnsi="Segoe UI" w:cs="Segoe UI"/>
          <w:sz w:val="24"/>
        </w:rPr>
        <w:t>Pneulader</w:t>
      </w:r>
      <w:proofErr w:type="spellEnd"/>
    </w:p>
    <w:p w:rsidR="00DC7396" w:rsidRPr="00355868" w:rsidRDefault="00355868" w:rsidP="00DC7396">
      <w:pPr>
        <w:tabs>
          <w:tab w:val="right" w:leader="underscore" w:pos="8364"/>
          <w:tab w:val="right" w:leader="underscore" w:pos="9498"/>
        </w:tabs>
        <w:jc w:val="both"/>
        <w:rPr>
          <w:rFonts w:ascii="Segoe UI" w:hAnsi="Segoe UI" w:cs="Segoe UI"/>
          <w:sz w:val="24"/>
        </w:rPr>
      </w:pPr>
      <w:sdt>
        <w:sdtPr>
          <w:rPr>
            <w:rFonts w:ascii="Segoe UI" w:hAnsi="Segoe UI" w:cs="Segoe UI"/>
            <w:sz w:val="24"/>
          </w:rPr>
          <w:id w:val="171330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C7396" w:rsidRPr="00355868">
        <w:rPr>
          <w:rFonts w:ascii="Segoe UI" w:hAnsi="Segoe UI" w:cs="Segoe UI"/>
          <w:sz w:val="24"/>
        </w:rPr>
        <w:t xml:space="preserve"> Kran</w:t>
      </w:r>
    </w:p>
    <w:p w:rsidR="00DC7396" w:rsidRPr="00355868" w:rsidRDefault="00DC7396" w:rsidP="00DC7396">
      <w:pPr>
        <w:rPr>
          <w:rFonts w:ascii="Segoe UI" w:hAnsi="Segoe UI" w:cs="Segoe UI"/>
        </w:rPr>
      </w:pPr>
      <w:r w:rsidRPr="00355868">
        <w:rPr>
          <w:rFonts w:ascii="Segoe UI" w:hAnsi="Segoe UI" w:cs="Segoe UI"/>
        </w:rPr>
        <w:br w:type="page"/>
      </w:r>
    </w:p>
    <w:p w:rsidR="00DC7396" w:rsidRPr="00355868" w:rsidRDefault="00DC7396" w:rsidP="00DC7396">
      <w:pPr>
        <w:pStyle w:val="Default"/>
        <w:rPr>
          <w:rFonts w:ascii="Segoe UI" w:hAnsi="Segoe UI" w:cs="Segoe UI"/>
          <w:b/>
          <w:bCs/>
        </w:rPr>
      </w:pPr>
      <w:r w:rsidRPr="00355868">
        <w:rPr>
          <w:rFonts w:ascii="Segoe UI" w:hAnsi="Segoe UI" w:cs="Segoe UI"/>
          <w:b/>
          <w:bCs/>
        </w:rPr>
        <w:lastRenderedPageBreak/>
        <w:t>Maschinen, Anlagen und Werkzeuge während der Ausbildung im Lehrbetrieb</w:t>
      </w: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  <w:r w:rsidRPr="00355868">
        <w:rPr>
          <w:rFonts w:ascii="Segoe UI" w:hAnsi="Segoe UI" w:cs="Segoe UI"/>
        </w:rPr>
        <w:t>Nachfolgend sind alle Maschinen und Anlagen anzukreuzen, auf denen die/der Lernende während der Berufslehre im Lehrbetrieb ausgebildet wurde. Die Übersicht dient den Prüfungsexperten zur Einschätzung der Fähigkeiten des Kandidaten / der Kandidatin beim Fachgespräch und bei der praktischen Arbeit.</w:t>
      </w: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spacing w:after="120"/>
        <w:rPr>
          <w:rFonts w:ascii="Segoe UI" w:hAnsi="Segoe UI" w:cs="Segoe UI"/>
        </w:rPr>
      </w:pPr>
      <w:r w:rsidRPr="00355868">
        <w:rPr>
          <w:rFonts w:ascii="Segoe UI" w:hAnsi="Segoe UI" w:cs="Segoe UI"/>
        </w:rPr>
        <w:t xml:space="preserve">Hauptmaschinen (vgl. </w:t>
      </w:r>
      <w:proofErr w:type="spellStart"/>
      <w:r w:rsidRPr="00355868">
        <w:rPr>
          <w:rFonts w:ascii="Segoe UI" w:hAnsi="Segoe UI" w:cs="Segoe UI"/>
        </w:rPr>
        <w:t>BiPla</w:t>
      </w:r>
      <w:proofErr w:type="spellEnd"/>
      <w:r w:rsidRPr="00355868">
        <w:rPr>
          <w:rFonts w:ascii="Segoe UI" w:hAnsi="Segoe UI" w:cs="Segoe UI"/>
        </w:rPr>
        <w:t xml:space="preserve"> Ziffer 3.1)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1359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Vollgatter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0840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Blockbandsäge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6601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Doppelwellen-Kreissäge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5155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</w:t>
      </w:r>
      <w:proofErr w:type="spellStart"/>
      <w:r w:rsidR="00DC7396" w:rsidRPr="00355868">
        <w:rPr>
          <w:rFonts w:ascii="Segoe UI" w:hAnsi="Segoe UI" w:cs="Segoe UI"/>
        </w:rPr>
        <w:t>Profilieraggregat</w:t>
      </w:r>
      <w:proofErr w:type="spellEnd"/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82793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</w:t>
      </w:r>
      <w:proofErr w:type="spellStart"/>
      <w:r w:rsidR="00DC7396" w:rsidRPr="00355868">
        <w:rPr>
          <w:rFonts w:ascii="Segoe UI" w:hAnsi="Segoe UI" w:cs="Segoe UI"/>
        </w:rPr>
        <w:t>Spaneraggregat</w:t>
      </w:r>
      <w:proofErr w:type="spellEnd"/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spacing w:after="120"/>
        <w:rPr>
          <w:rFonts w:ascii="Segoe UI" w:hAnsi="Segoe UI" w:cs="Segoe UI"/>
        </w:rPr>
      </w:pPr>
      <w:r w:rsidRPr="00355868">
        <w:rPr>
          <w:rFonts w:ascii="Segoe UI" w:hAnsi="Segoe UI" w:cs="Segoe UI"/>
        </w:rPr>
        <w:t xml:space="preserve">Nebenmaschinen (vgl. </w:t>
      </w:r>
      <w:proofErr w:type="spellStart"/>
      <w:r w:rsidRPr="00355868">
        <w:rPr>
          <w:rFonts w:ascii="Segoe UI" w:hAnsi="Segoe UI" w:cs="Segoe UI"/>
        </w:rPr>
        <w:t>BiPla</w:t>
      </w:r>
      <w:proofErr w:type="spellEnd"/>
      <w:r w:rsidRPr="00355868">
        <w:rPr>
          <w:rFonts w:ascii="Segoe UI" w:hAnsi="Segoe UI" w:cs="Segoe UI"/>
        </w:rPr>
        <w:t xml:space="preserve"> Ziffer 3.2)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383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Mehrblattkreissäge (Vollfräse)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77475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Motorsäge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3843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Entrindungsanlage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71145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</w:t>
      </w:r>
      <w:proofErr w:type="spellStart"/>
      <w:r w:rsidR="00DC7396" w:rsidRPr="00355868">
        <w:rPr>
          <w:rFonts w:ascii="Segoe UI" w:hAnsi="Segoe UI" w:cs="Segoe UI"/>
        </w:rPr>
        <w:t>Kappsäge</w:t>
      </w:r>
      <w:proofErr w:type="spellEnd"/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49253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Einblattkreissäge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48659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Nachschnittkreissäge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2611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Trennbandsäge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34354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Hackanlage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56638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Hobelmaschine </w:t>
      </w:r>
      <w:proofErr w:type="spellStart"/>
      <w:r w:rsidR="00DC7396" w:rsidRPr="00355868">
        <w:rPr>
          <w:rFonts w:ascii="Segoe UI" w:hAnsi="Segoe UI" w:cs="Segoe UI"/>
        </w:rPr>
        <w:t>Vierseiter</w:t>
      </w:r>
      <w:proofErr w:type="spellEnd"/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51966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Dickenhobelmaschine</w:t>
      </w: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spacing w:after="120"/>
        <w:rPr>
          <w:rFonts w:ascii="Segoe UI" w:hAnsi="Segoe UI" w:cs="Segoe UI"/>
        </w:rPr>
      </w:pPr>
      <w:r w:rsidRPr="00355868">
        <w:rPr>
          <w:rFonts w:ascii="Segoe UI" w:hAnsi="Segoe UI" w:cs="Segoe UI"/>
        </w:rPr>
        <w:t xml:space="preserve">Hilfsmaschinen: Hebe- und Fördergeräte für Rund- und Schnittholz (vgl. </w:t>
      </w:r>
      <w:proofErr w:type="spellStart"/>
      <w:r w:rsidRPr="00355868">
        <w:rPr>
          <w:rFonts w:ascii="Segoe UI" w:hAnsi="Segoe UI" w:cs="Segoe UI"/>
        </w:rPr>
        <w:t>BiPla</w:t>
      </w:r>
      <w:proofErr w:type="spellEnd"/>
      <w:r w:rsidRPr="00355868">
        <w:rPr>
          <w:rFonts w:ascii="Segoe UI" w:hAnsi="Segoe UI" w:cs="Segoe UI"/>
        </w:rPr>
        <w:t xml:space="preserve"> Ziffer 3.3)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81298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Stapler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72567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Bagger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73893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</w:t>
      </w:r>
      <w:proofErr w:type="spellStart"/>
      <w:r w:rsidR="00DC7396" w:rsidRPr="00355868">
        <w:rPr>
          <w:rFonts w:ascii="Segoe UI" w:hAnsi="Segoe UI" w:cs="Segoe UI"/>
        </w:rPr>
        <w:t>Pneulader</w:t>
      </w:r>
      <w:proofErr w:type="spellEnd"/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2349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Kran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59751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Förderanlagen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39188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Elektrohebezug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9350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Vakuumgerät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25805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Stapelanlage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2261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Trockenkammer</w:t>
      </w: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rPr>
          <w:rFonts w:ascii="Segoe UI" w:hAnsi="Segoe UI" w:cs="Segoe UI"/>
        </w:rPr>
      </w:pPr>
    </w:p>
    <w:p w:rsidR="00DC7396" w:rsidRPr="00355868" w:rsidRDefault="00DC7396" w:rsidP="00DC7396">
      <w:pPr>
        <w:rPr>
          <w:rFonts w:ascii="Segoe UI" w:hAnsi="Segoe UI" w:cs="Segoe UI"/>
        </w:rPr>
      </w:pPr>
      <w:r w:rsidRPr="00355868">
        <w:rPr>
          <w:rFonts w:ascii="Segoe UI" w:hAnsi="Segoe UI" w:cs="Segoe UI"/>
        </w:rPr>
        <w:br w:type="page"/>
      </w: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  <w:proofErr w:type="spellStart"/>
      <w:r w:rsidRPr="00355868">
        <w:rPr>
          <w:rFonts w:ascii="Segoe UI" w:hAnsi="Segoe UI" w:cs="Segoe UI"/>
        </w:rPr>
        <w:lastRenderedPageBreak/>
        <w:t>Schärfmaschinen</w:t>
      </w:r>
      <w:proofErr w:type="spellEnd"/>
      <w:r w:rsidRPr="00355868">
        <w:rPr>
          <w:rFonts w:ascii="Segoe UI" w:hAnsi="Segoe UI" w:cs="Segoe UI"/>
        </w:rPr>
        <w:t xml:space="preserve"> (vgl. </w:t>
      </w:r>
      <w:proofErr w:type="spellStart"/>
      <w:r w:rsidRPr="00355868">
        <w:rPr>
          <w:rFonts w:ascii="Segoe UI" w:hAnsi="Segoe UI" w:cs="Segoe UI"/>
        </w:rPr>
        <w:t>BiPla</w:t>
      </w:r>
      <w:proofErr w:type="spellEnd"/>
      <w:r w:rsidRPr="00355868">
        <w:rPr>
          <w:rFonts w:ascii="Segoe UI" w:hAnsi="Segoe UI" w:cs="Segoe UI"/>
        </w:rPr>
        <w:t xml:space="preserve"> 3.3.7), Werkzeuge (vgl. </w:t>
      </w:r>
      <w:proofErr w:type="spellStart"/>
      <w:r w:rsidRPr="00355868">
        <w:rPr>
          <w:rFonts w:ascii="Segoe UI" w:hAnsi="Segoe UI" w:cs="Segoe UI"/>
        </w:rPr>
        <w:t>BiPla</w:t>
      </w:r>
      <w:proofErr w:type="spellEnd"/>
      <w:r w:rsidRPr="00355868">
        <w:rPr>
          <w:rFonts w:ascii="Segoe UI" w:hAnsi="Segoe UI" w:cs="Segoe UI"/>
        </w:rPr>
        <w:t xml:space="preserve"> 3.4), Unterhalt / Reparaturen (vgl. </w:t>
      </w:r>
      <w:proofErr w:type="spellStart"/>
      <w:r w:rsidRPr="00355868">
        <w:rPr>
          <w:rFonts w:ascii="Segoe UI" w:hAnsi="Segoe UI" w:cs="Segoe UI"/>
        </w:rPr>
        <w:t>BiPla</w:t>
      </w:r>
      <w:proofErr w:type="spellEnd"/>
      <w:r w:rsidRPr="00355868">
        <w:rPr>
          <w:rFonts w:ascii="Segoe UI" w:hAnsi="Segoe UI" w:cs="Segoe UI"/>
        </w:rPr>
        <w:t xml:space="preserve"> 3.5)</w:t>
      </w: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  <w:r w:rsidRPr="00355868">
        <w:rPr>
          <w:rFonts w:ascii="Segoe UI" w:hAnsi="Segoe UI" w:cs="Segoe UI"/>
        </w:rPr>
        <w:sym w:font="Wingdings" w:char="F0F0"/>
      </w:r>
      <w:r w:rsidRPr="00355868">
        <w:rPr>
          <w:rFonts w:ascii="Segoe UI" w:hAnsi="Segoe UI" w:cs="Segoe UI"/>
        </w:rPr>
        <w:t xml:space="preserve"> Schärfeinrichtungen werden in Biel ausgebildet und geprüft.</w:t>
      </w: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spacing w:after="120"/>
        <w:rPr>
          <w:rFonts w:ascii="Segoe UI" w:hAnsi="Segoe UI" w:cs="Segoe UI"/>
        </w:rPr>
      </w:pPr>
      <w:r w:rsidRPr="00355868">
        <w:rPr>
          <w:rFonts w:ascii="Segoe UI" w:hAnsi="Segoe UI" w:cs="Segoe UI"/>
        </w:rPr>
        <w:t xml:space="preserve">Maschinen und Anlagen zur Weiterbearbeitung (vgl. </w:t>
      </w:r>
      <w:proofErr w:type="spellStart"/>
      <w:r w:rsidRPr="00355868">
        <w:rPr>
          <w:rFonts w:ascii="Segoe UI" w:hAnsi="Segoe UI" w:cs="Segoe UI"/>
        </w:rPr>
        <w:t>BiPla</w:t>
      </w:r>
      <w:proofErr w:type="spellEnd"/>
      <w:r w:rsidRPr="00355868">
        <w:rPr>
          <w:rFonts w:ascii="Segoe UI" w:hAnsi="Segoe UI" w:cs="Segoe UI"/>
        </w:rPr>
        <w:t xml:space="preserve"> 4.7)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77498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Hobelmaschine (für Profilierung)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20529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Keilzinkenanlage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4489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</w:t>
      </w:r>
      <w:proofErr w:type="spellStart"/>
      <w:r w:rsidR="00DC7396" w:rsidRPr="00355868">
        <w:rPr>
          <w:rFonts w:ascii="Segoe UI" w:hAnsi="Segoe UI" w:cs="Segoe UI"/>
        </w:rPr>
        <w:t>Verleimpresse</w:t>
      </w:r>
      <w:proofErr w:type="spellEnd"/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94225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Anlage zur Kisten-Herstellung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1079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Anlage zur Paletten-Herstellung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25943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Dämpfanlage</w:t>
      </w:r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02115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</w:t>
      </w:r>
      <w:proofErr w:type="spellStart"/>
      <w:r w:rsidR="00DC7396" w:rsidRPr="00355868">
        <w:rPr>
          <w:rFonts w:ascii="Segoe UI" w:hAnsi="Segoe UI" w:cs="Segoe UI"/>
        </w:rPr>
        <w:t>Imprägnieranlage</w:t>
      </w:r>
      <w:proofErr w:type="spellEnd"/>
    </w:p>
    <w:p w:rsidR="00DC7396" w:rsidRPr="00355868" w:rsidRDefault="00355868" w:rsidP="00DC7396">
      <w:pPr>
        <w:pStyle w:val="Default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57817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96" w:rsidRPr="00355868">
            <w:rPr>
              <w:rFonts w:ascii="Segoe UI Symbol" w:eastAsia="MS Gothic" w:hAnsi="Segoe UI Symbol" w:cs="Segoe UI Symbol"/>
            </w:rPr>
            <w:t>☐</w:t>
          </w:r>
        </w:sdtContent>
      </w:sdt>
      <w:r w:rsidR="00DC7396" w:rsidRPr="00355868">
        <w:rPr>
          <w:rFonts w:ascii="Segoe UI" w:hAnsi="Segoe UI" w:cs="Segoe UI"/>
        </w:rPr>
        <w:t xml:space="preserve"> Anlage zur </w:t>
      </w:r>
      <w:proofErr w:type="spellStart"/>
      <w:r w:rsidR="00DC7396" w:rsidRPr="00355868">
        <w:rPr>
          <w:rFonts w:ascii="Segoe UI" w:hAnsi="Segoe UI" w:cs="Segoe UI"/>
        </w:rPr>
        <w:t>Pelletierung</w:t>
      </w:r>
      <w:proofErr w:type="spellEnd"/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rPr>
          <w:rFonts w:ascii="Segoe UI" w:hAnsi="Segoe UI" w:cs="Segoe UI"/>
          <w:b/>
        </w:rPr>
      </w:pPr>
      <w:r w:rsidRPr="00355868">
        <w:rPr>
          <w:rFonts w:ascii="Segoe UI" w:hAnsi="Segoe UI" w:cs="Segoe UI"/>
          <w:b/>
        </w:rPr>
        <w:t>Diese Übersicht ist zusammen mit der Maschinenanmeldung einzureichen.</w:t>
      </w: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</w:p>
    <w:p w:rsidR="00DC7396" w:rsidRPr="00355868" w:rsidRDefault="00DC7396" w:rsidP="00DC7396">
      <w:pPr>
        <w:pStyle w:val="Default"/>
        <w:rPr>
          <w:rFonts w:ascii="Segoe UI" w:hAnsi="Segoe UI" w:cs="Segoe UI"/>
        </w:rPr>
      </w:pPr>
    </w:p>
    <w:tbl>
      <w:tblPr>
        <w:tblW w:w="9183" w:type="dxa"/>
        <w:tblInd w:w="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84"/>
        <w:gridCol w:w="4788"/>
      </w:tblGrid>
      <w:tr w:rsidR="00DC7396" w:rsidRPr="00355868" w:rsidTr="00502DEE">
        <w:sdt>
          <w:sdtPr>
            <w:rPr>
              <w:rFonts w:ascii="Segoe UI" w:hAnsi="Segoe UI" w:cs="Segoe UI"/>
              <w:sz w:val="18"/>
              <w:szCs w:val="18"/>
              <w:lang w:eastAsia="de-DE"/>
            </w:rPr>
            <w:id w:val="-1188745959"/>
            <w:placeholder>
              <w:docPart w:val="EEDF7203721E4D87B257993D6542FE8A"/>
            </w:placeholder>
            <w:showingPlcHdr/>
          </w:sdtPr>
          <w:sdtEndPr/>
          <w:sdtContent>
            <w:tc>
              <w:tcPr>
                <w:tcW w:w="4111" w:type="dxa"/>
                <w:tcBorders>
                  <w:bottom w:val="single" w:sz="4" w:space="0" w:color="auto"/>
                </w:tcBorders>
                <w:hideMark/>
              </w:tcPr>
              <w:p w:rsidR="00DC7396" w:rsidRPr="00355868" w:rsidRDefault="00DC7396" w:rsidP="00502DEE">
                <w:pPr>
                  <w:tabs>
                    <w:tab w:val="left" w:pos="1134"/>
                    <w:tab w:val="left" w:leader="underscore" w:pos="9072"/>
                  </w:tabs>
                  <w:spacing w:before="120"/>
                  <w:ind w:left="-108"/>
                  <w:rPr>
                    <w:rFonts w:ascii="Segoe UI" w:hAnsi="Segoe UI" w:cs="Segoe UI"/>
                    <w:sz w:val="18"/>
                    <w:szCs w:val="18"/>
                    <w:lang w:eastAsia="de-DE"/>
                  </w:rPr>
                </w:pPr>
                <w:r w:rsidRPr="00355868">
                  <w:rPr>
                    <w:rStyle w:val="Platzhaltertext"/>
                    <w:rFonts w:ascii="Segoe UI" w:hAnsi="Segoe UI" w:cs="Segoe UI"/>
                  </w:rPr>
                  <w:t>Ort, Datum</w:t>
                </w:r>
              </w:p>
            </w:tc>
          </w:sdtContent>
        </w:sdt>
        <w:tc>
          <w:tcPr>
            <w:tcW w:w="284" w:type="dxa"/>
          </w:tcPr>
          <w:p w:rsidR="00DC7396" w:rsidRPr="00355868" w:rsidRDefault="00DC7396" w:rsidP="00502DEE">
            <w:pPr>
              <w:tabs>
                <w:tab w:val="left" w:pos="1134"/>
                <w:tab w:val="left" w:leader="underscore" w:pos="9072"/>
              </w:tabs>
              <w:ind w:left="-108"/>
              <w:rPr>
                <w:rFonts w:ascii="Segoe UI" w:hAnsi="Segoe UI" w:cs="Segoe UI"/>
                <w:sz w:val="18"/>
                <w:szCs w:val="18"/>
                <w:lang w:eastAsia="de-DE"/>
              </w:rPr>
            </w:pPr>
          </w:p>
        </w:tc>
        <w:tc>
          <w:tcPr>
            <w:tcW w:w="4788" w:type="dxa"/>
            <w:tcBorders>
              <w:bottom w:val="nil"/>
            </w:tcBorders>
            <w:hideMark/>
          </w:tcPr>
          <w:p w:rsidR="00DC7396" w:rsidRPr="00355868" w:rsidRDefault="00DC7396" w:rsidP="00502DEE">
            <w:pPr>
              <w:tabs>
                <w:tab w:val="left" w:pos="1134"/>
                <w:tab w:val="left" w:leader="underscore" w:pos="9072"/>
              </w:tabs>
              <w:spacing w:before="120"/>
              <w:ind w:left="-108"/>
              <w:rPr>
                <w:rFonts w:ascii="Segoe UI" w:hAnsi="Segoe UI" w:cs="Segoe UI"/>
                <w:sz w:val="18"/>
                <w:szCs w:val="18"/>
                <w:lang w:eastAsia="de-DE"/>
              </w:rPr>
            </w:pPr>
          </w:p>
        </w:tc>
      </w:tr>
      <w:tr w:rsidR="00DC7396" w:rsidRPr="00355868" w:rsidTr="00502DEE">
        <w:trPr>
          <w:trHeight w:val="327"/>
        </w:trPr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DC7396" w:rsidRPr="00355868" w:rsidRDefault="00DC7396" w:rsidP="00502DEE">
            <w:pPr>
              <w:tabs>
                <w:tab w:val="left" w:pos="1134"/>
                <w:tab w:val="left" w:leader="underscore" w:pos="9072"/>
              </w:tabs>
              <w:spacing w:before="60"/>
              <w:ind w:left="-108"/>
              <w:rPr>
                <w:rFonts w:ascii="Segoe UI" w:hAnsi="Segoe UI" w:cs="Segoe UI"/>
                <w:lang w:eastAsia="de-DE"/>
              </w:rPr>
            </w:pPr>
            <w:r w:rsidRPr="00355868">
              <w:rPr>
                <w:rFonts w:ascii="Segoe UI" w:hAnsi="Segoe UI" w:cs="Segoe UI"/>
              </w:rPr>
              <w:t>Ort / Datum</w:t>
            </w:r>
          </w:p>
        </w:tc>
        <w:tc>
          <w:tcPr>
            <w:tcW w:w="284" w:type="dxa"/>
            <w:tcBorders>
              <w:top w:val="nil"/>
            </w:tcBorders>
          </w:tcPr>
          <w:p w:rsidR="00DC7396" w:rsidRPr="00355868" w:rsidRDefault="00DC7396" w:rsidP="00502DEE">
            <w:pPr>
              <w:tabs>
                <w:tab w:val="left" w:pos="1134"/>
                <w:tab w:val="left" w:leader="underscore" w:pos="9072"/>
              </w:tabs>
              <w:spacing w:before="100"/>
              <w:ind w:left="-108"/>
              <w:rPr>
                <w:rFonts w:ascii="Segoe UI" w:hAnsi="Segoe UI" w:cs="Segoe UI"/>
                <w:sz w:val="18"/>
                <w:szCs w:val="18"/>
                <w:lang w:eastAsia="de-DE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DC7396" w:rsidRPr="00355868" w:rsidRDefault="00DC7396" w:rsidP="00502DEE">
            <w:pPr>
              <w:tabs>
                <w:tab w:val="left" w:pos="1134"/>
                <w:tab w:val="left" w:leader="underscore" w:pos="9072"/>
              </w:tabs>
              <w:spacing w:before="60"/>
              <w:ind w:left="-108"/>
              <w:rPr>
                <w:rFonts w:ascii="Segoe UI" w:hAnsi="Segoe UI" w:cs="Segoe UI"/>
                <w:lang w:eastAsia="de-DE"/>
              </w:rPr>
            </w:pPr>
          </w:p>
        </w:tc>
      </w:tr>
      <w:tr w:rsidR="00DC7396" w:rsidRPr="00355868" w:rsidTr="00502DEE">
        <w:trPr>
          <w:trHeight w:val="497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hideMark/>
          </w:tcPr>
          <w:p w:rsidR="00DC7396" w:rsidRPr="00355868" w:rsidRDefault="00DC7396" w:rsidP="00502DEE">
            <w:pPr>
              <w:tabs>
                <w:tab w:val="left" w:pos="1134"/>
                <w:tab w:val="left" w:leader="underscore" w:pos="9072"/>
              </w:tabs>
              <w:spacing w:before="120"/>
              <w:ind w:left="-108"/>
              <w:rPr>
                <w:rFonts w:ascii="Segoe UI" w:hAnsi="Segoe UI" w:cs="Segoe UI"/>
                <w:sz w:val="18"/>
                <w:szCs w:val="18"/>
                <w:lang w:eastAsia="de-DE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C7396" w:rsidRPr="00355868" w:rsidRDefault="00DC7396" w:rsidP="00502DEE">
            <w:pPr>
              <w:tabs>
                <w:tab w:val="left" w:pos="1134"/>
                <w:tab w:val="left" w:leader="underscore" w:pos="9072"/>
              </w:tabs>
              <w:ind w:left="-108"/>
              <w:rPr>
                <w:rFonts w:ascii="Segoe UI" w:hAnsi="Segoe UI" w:cs="Segoe UI"/>
                <w:sz w:val="18"/>
                <w:szCs w:val="18"/>
                <w:lang w:eastAsia="de-DE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  <w:hideMark/>
          </w:tcPr>
          <w:p w:rsidR="00DC7396" w:rsidRPr="00355868" w:rsidRDefault="00DC7396" w:rsidP="00502DEE">
            <w:pPr>
              <w:tabs>
                <w:tab w:val="left" w:pos="1134"/>
                <w:tab w:val="left" w:leader="underscore" w:pos="9072"/>
              </w:tabs>
              <w:spacing w:before="120"/>
              <w:ind w:left="-108"/>
              <w:rPr>
                <w:rFonts w:ascii="Segoe UI" w:hAnsi="Segoe UI" w:cs="Segoe UI"/>
                <w:sz w:val="18"/>
                <w:szCs w:val="18"/>
                <w:lang w:eastAsia="de-DE"/>
              </w:rPr>
            </w:pPr>
          </w:p>
        </w:tc>
      </w:tr>
      <w:tr w:rsidR="00DC7396" w:rsidRPr="00355868" w:rsidTr="00502DEE">
        <w:trPr>
          <w:trHeight w:val="381"/>
        </w:trPr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DC7396" w:rsidRPr="00355868" w:rsidRDefault="00DC7396" w:rsidP="00502DEE">
            <w:pPr>
              <w:tabs>
                <w:tab w:val="left" w:pos="1134"/>
                <w:tab w:val="left" w:leader="underscore" w:pos="9072"/>
              </w:tabs>
              <w:spacing w:before="60"/>
              <w:ind w:left="-108"/>
              <w:rPr>
                <w:rFonts w:ascii="Segoe UI" w:hAnsi="Segoe UI" w:cs="Segoe UI"/>
                <w:sz w:val="18"/>
                <w:szCs w:val="18"/>
                <w:lang w:eastAsia="de-DE"/>
              </w:rPr>
            </w:pPr>
            <w:r w:rsidRPr="00355868">
              <w:rPr>
                <w:rFonts w:ascii="Segoe UI" w:hAnsi="Segoe UI" w:cs="Segoe UI"/>
              </w:rPr>
              <w:t>Unterschrift Lernende</w:t>
            </w:r>
            <w:r w:rsidRPr="00355868">
              <w:rPr>
                <w:rFonts w:ascii="Segoe UI" w:hAnsi="Segoe UI" w:cs="Segoe UI"/>
                <w:sz w:val="18"/>
                <w:szCs w:val="18"/>
              </w:rPr>
              <w:t>/</w:t>
            </w:r>
            <w:r w:rsidRPr="00355868">
              <w:rPr>
                <w:rFonts w:ascii="Segoe UI" w:hAnsi="Segoe UI" w:cs="Segoe UI"/>
                <w:szCs w:val="18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7396" w:rsidRPr="00355868" w:rsidRDefault="00DC7396" w:rsidP="00502DEE">
            <w:pPr>
              <w:tabs>
                <w:tab w:val="left" w:pos="1134"/>
                <w:tab w:val="left" w:leader="underscore" w:pos="9072"/>
              </w:tabs>
              <w:spacing w:before="100"/>
              <w:ind w:left="-108"/>
              <w:rPr>
                <w:rFonts w:ascii="Segoe UI" w:hAnsi="Segoe UI" w:cs="Segoe UI"/>
                <w:sz w:val="18"/>
                <w:szCs w:val="18"/>
                <w:lang w:eastAsia="de-DE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:rsidR="00DC7396" w:rsidRPr="00355868" w:rsidRDefault="00DC7396" w:rsidP="00502DEE">
            <w:pPr>
              <w:tabs>
                <w:tab w:val="left" w:pos="1134"/>
                <w:tab w:val="left" w:leader="underscore" w:pos="9072"/>
              </w:tabs>
              <w:spacing w:before="60"/>
              <w:ind w:left="-108"/>
              <w:rPr>
                <w:rFonts w:ascii="Segoe UI" w:hAnsi="Segoe UI" w:cs="Segoe UI"/>
                <w:sz w:val="18"/>
                <w:szCs w:val="18"/>
                <w:lang w:eastAsia="de-DE"/>
              </w:rPr>
            </w:pPr>
            <w:r w:rsidRPr="00355868">
              <w:rPr>
                <w:rFonts w:ascii="Segoe UI" w:hAnsi="Segoe UI" w:cs="Segoe UI"/>
              </w:rPr>
              <w:t>Unterschrift Lehrbetrieb</w:t>
            </w:r>
          </w:p>
        </w:tc>
      </w:tr>
      <w:tr w:rsidR="00DC7396" w:rsidRPr="00355868" w:rsidTr="00502DEE">
        <w:tblPrEx>
          <w:tblBorders>
            <w:bottom w:val="none" w:sz="0" w:space="0" w:color="auto"/>
          </w:tblBorders>
        </w:tblPrEx>
        <w:trPr>
          <w:trHeight w:val="3128"/>
        </w:trPr>
        <w:tc>
          <w:tcPr>
            <w:tcW w:w="9183" w:type="dxa"/>
            <w:gridSpan w:val="3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bottom"/>
          </w:tcPr>
          <w:p w:rsidR="00DC7396" w:rsidRPr="00355868" w:rsidRDefault="00DC7396" w:rsidP="00502DEE">
            <w:pPr>
              <w:tabs>
                <w:tab w:val="left" w:pos="1134"/>
                <w:tab w:val="left" w:leader="dot" w:pos="9214"/>
              </w:tabs>
              <w:ind w:left="28" w:right="28"/>
              <w:rPr>
                <w:rFonts w:ascii="Segoe UI" w:hAnsi="Segoe UI" w:cs="Segoe UI"/>
                <w:sz w:val="18"/>
                <w:szCs w:val="18"/>
                <w:lang w:eastAsia="de-DE"/>
              </w:rPr>
            </w:pPr>
          </w:p>
        </w:tc>
      </w:tr>
    </w:tbl>
    <w:p w:rsidR="00DC7396" w:rsidRPr="00355868" w:rsidRDefault="00DC7396" w:rsidP="00DC7396">
      <w:pPr>
        <w:ind w:left="28"/>
        <w:rPr>
          <w:rFonts w:ascii="Segoe UI" w:hAnsi="Segoe UI" w:cs="Segoe UI"/>
        </w:rPr>
      </w:pPr>
    </w:p>
    <w:p w:rsidR="00DC7396" w:rsidRPr="00355868" w:rsidRDefault="00DC7396" w:rsidP="00DC7396">
      <w:pPr>
        <w:ind w:left="28"/>
        <w:rPr>
          <w:rFonts w:ascii="Segoe UI" w:hAnsi="Segoe UI" w:cs="Segoe UI"/>
          <w:b/>
        </w:rPr>
      </w:pPr>
      <w:r w:rsidRPr="00355868">
        <w:rPr>
          <w:rFonts w:ascii="Segoe UI" w:hAnsi="Segoe UI" w:cs="Segoe UI"/>
          <w:b/>
        </w:rPr>
        <w:t xml:space="preserve">Rücksendung </w:t>
      </w:r>
    </w:p>
    <w:p w:rsidR="00DC7396" w:rsidRPr="00355868" w:rsidRDefault="00DC7396" w:rsidP="00DC7396">
      <w:pPr>
        <w:ind w:left="28"/>
        <w:rPr>
          <w:rFonts w:ascii="Segoe UI" w:hAnsi="Segoe UI" w:cs="Segoe UI"/>
        </w:rPr>
      </w:pPr>
      <w:r w:rsidRPr="00355868">
        <w:rPr>
          <w:rFonts w:ascii="Segoe UI" w:hAnsi="Segoe UI" w:cs="Segoe UI"/>
        </w:rPr>
        <w:t xml:space="preserve">Per Mail an </w:t>
      </w:r>
      <w:hyperlink r:id="rId14" w:history="1">
        <w:r w:rsidRPr="00355868">
          <w:rPr>
            <w:rStyle w:val="Hyperlink"/>
            <w:rFonts w:ascii="Segoe UI" w:hAnsi="Segoe UI" w:cs="Segoe UI"/>
          </w:rPr>
          <w:t>BetrieblicheBildung.dbw@lu.ch</w:t>
        </w:r>
      </w:hyperlink>
      <w:r w:rsidRPr="00355868">
        <w:rPr>
          <w:rFonts w:ascii="Segoe UI" w:hAnsi="Segoe UI" w:cs="Segoe UI"/>
        </w:rPr>
        <w:t xml:space="preserve"> oder Upload via Portal bis spätestens </w:t>
      </w:r>
      <w:r w:rsidRPr="00355868">
        <w:rPr>
          <w:rFonts w:ascii="Segoe UI" w:hAnsi="Segoe UI" w:cs="Segoe UI"/>
          <w:b/>
        </w:rPr>
        <w:t xml:space="preserve">31.Oktober </w:t>
      </w:r>
    </w:p>
    <w:p w:rsidR="00F82B36" w:rsidRPr="00DC7396" w:rsidRDefault="00F82B36" w:rsidP="00DC7396">
      <w:pPr>
        <w:tabs>
          <w:tab w:val="left" w:pos="426"/>
          <w:tab w:val="left" w:pos="851"/>
        </w:tabs>
        <w:rPr>
          <w:rFonts w:ascii="Segoe UI" w:hAnsi="Segoe UI" w:cs="Segoe UI"/>
          <w:sz w:val="20"/>
        </w:rPr>
      </w:pPr>
    </w:p>
    <w:sectPr w:rsidR="00F82B36" w:rsidRPr="00DC7396" w:rsidSect="00E2185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07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5" w:rsidRPr="00F82B36" w:rsidRDefault="00D242C5">
      <w:r w:rsidRPr="00F82B36">
        <w:separator/>
      </w:r>
    </w:p>
  </w:endnote>
  <w:endnote w:type="continuationSeparator" w:id="0">
    <w:p w:rsidR="00D242C5" w:rsidRPr="00F82B36" w:rsidRDefault="00D242C5">
      <w:r w:rsidRPr="00F82B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32" w:rsidRPr="00ED7632" w:rsidRDefault="00ED7632" w:rsidP="00ED7632">
    <w:pPr>
      <w:pStyle w:val="Fuzeile"/>
      <w:ind w:left="-567"/>
      <w:rPr>
        <w:rFonts w:ascii="Segoe UI" w:hAnsi="Segoe UI" w:cs="Segoe UI"/>
      </w:rPr>
    </w:pPr>
    <w:r w:rsidRPr="00ED7632">
      <w:rPr>
        <w:rFonts w:ascii="Segoe UI" w:hAnsi="Segoe UI" w:cs="Segoe UI"/>
        <w:noProof/>
      </w:rPr>
      <w:drawing>
        <wp:anchor distT="0" distB="0" distL="114300" distR="114300" simplePos="0" relativeHeight="251663360" behindDoc="1" locked="1" layoutInCell="1" allowOverlap="1" wp14:anchorId="3F89BC69" wp14:editId="220DCF1B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632"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55868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230F1" w:rsidTr="005D0B28">
      <w:tc>
        <w:tcPr>
          <w:tcW w:w="6177" w:type="dxa"/>
          <w:vAlign w:val="center"/>
        </w:tcPr>
        <w:p w:rsidR="003D3E87" w:rsidRPr="007970F5" w:rsidRDefault="00F82B36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F82B36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355868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355868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A230F1" w:rsidTr="005D0B28">
      <w:tc>
        <w:tcPr>
          <w:tcW w:w="6177" w:type="dxa"/>
          <w:vAlign w:val="center"/>
        </w:tcPr>
        <w:p w:rsidR="003D3E87" w:rsidRPr="00B97F1C" w:rsidRDefault="00355868" w:rsidP="009500C4">
          <w:pPr>
            <w:pStyle w:val="Fusszeile-Pfad"/>
            <w:rPr>
              <w:lang w:eastAsia="de-DE"/>
            </w:rPr>
          </w:pPr>
          <w:bookmarkStart w:id="0" w:name="FusszeileFolgeseiten" w:colFirst="0" w:colLast="0"/>
        </w:p>
      </w:tc>
      <w:tc>
        <w:tcPr>
          <w:tcW w:w="2951" w:type="dxa"/>
        </w:tcPr>
        <w:p w:rsidR="003D3E87" w:rsidRPr="009500C4" w:rsidRDefault="00355868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Default="00355868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F82B36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55868">
      <w:rPr>
        <w:noProof/>
      </w:rPr>
      <w:instrText>04.10.2023, 07:36:39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355868">
      <w:rPr>
        <w:noProof/>
      </w:rPr>
      <w:t>04.10.2023, 07:36:39</w:t>
    </w:r>
    <w:r w:rsidR="00355868" w:rsidRPr="003173DA">
      <w:rPr>
        <w:noProof/>
        <w:lang w:val="en-US"/>
      </w:rPr>
      <w:t xml:space="preserve">, </w:t>
    </w:r>
    <w:r w:rsidR="00355868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55868">
      <w:rPr>
        <w:noProof/>
      </w:rPr>
      <w:instrText>04.10.2023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355868">
      <w:rPr>
        <w:noProof/>
      </w:rPr>
      <w:t>04.10.2023</w:t>
    </w:r>
    <w:r w:rsidR="00355868" w:rsidRPr="003173DA">
      <w:rPr>
        <w:noProof/>
        <w:lang w:val="en-US"/>
      </w:rPr>
      <w:t xml:space="preserve">, </w:t>
    </w:r>
    <w:r w:rsidR="00355868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5" w:rsidRPr="00F82B36" w:rsidRDefault="00D242C5">
      <w:r w:rsidRPr="00F82B36">
        <w:separator/>
      </w:r>
    </w:p>
  </w:footnote>
  <w:footnote w:type="continuationSeparator" w:id="0">
    <w:p w:rsidR="00D242C5" w:rsidRPr="00F82B36" w:rsidRDefault="00D242C5">
      <w:r w:rsidRPr="00F82B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82B36" w:rsidRDefault="00ED7632" w:rsidP="00F82B36">
    <w:r w:rsidRPr="00792238">
      <w:rPr>
        <w:noProof/>
      </w:rPr>
      <w:drawing>
        <wp:anchor distT="0" distB="0" distL="114300" distR="114300" simplePos="0" relativeHeight="251665408" behindDoc="0" locked="1" layoutInCell="1" allowOverlap="1" wp14:anchorId="240724DC" wp14:editId="411DCC49">
          <wp:simplePos x="0" y="0"/>
          <wp:positionH relativeFrom="page">
            <wp:posOffset>-365760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B36" w:rsidRPr="00F82B36">
      <w:t> </w:t>
    </w:r>
  </w:p>
  <w:p w:rsidR="003D3E87" w:rsidRPr="00F82B36" w:rsidRDefault="00F82B36" w:rsidP="00F82B36">
    <w:r w:rsidRPr="00F82B3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55868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55868">
    <w:pPr>
      <w:spacing w:line="20" w:lineRule="exact"/>
      <w:rPr>
        <w:sz w:val="2"/>
        <w:szCs w:val="2"/>
      </w:rPr>
    </w:pPr>
  </w:p>
  <w:p w:rsidR="003D3E87" w:rsidRPr="00473DA5" w:rsidRDefault="00F82B3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51A6A29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D88B930" w:tentative="1">
      <w:start w:val="1"/>
      <w:numFmt w:val="lowerLetter"/>
      <w:lvlText w:val="%2."/>
      <w:lvlJc w:val="left"/>
      <w:pPr>
        <w:ind w:left="1440" w:hanging="360"/>
      </w:pPr>
    </w:lvl>
    <w:lvl w:ilvl="2" w:tplc="EC225C22" w:tentative="1">
      <w:start w:val="1"/>
      <w:numFmt w:val="lowerRoman"/>
      <w:lvlText w:val="%3."/>
      <w:lvlJc w:val="right"/>
      <w:pPr>
        <w:ind w:left="2160" w:hanging="180"/>
      </w:pPr>
    </w:lvl>
    <w:lvl w:ilvl="3" w:tplc="DDBE814E" w:tentative="1">
      <w:start w:val="1"/>
      <w:numFmt w:val="decimal"/>
      <w:lvlText w:val="%4."/>
      <w:lvlJc w:val="left"/>
      <w:pPr>
        <w:ind w:left="2880" w:hanging="360"/>
      </w:pPr>
    </w:lvl>
    <w:lvl w:ilvl="4" w:tplc="0CC8B7B8" w:tentative="1">
      <w:start w:val="1"/>
      <w:numFmt w:val="lowerLetter"/>
      <w:lvlText w:val="%5."/>
      <w:lvlJc w:val="left"/>
      <w:pPr>
        <w:ind w:left="3600" w:hanging="360"/>
      </w:pPr>
    </w:lvl>
    <w:lvl w:ilvl="5" w:tplc="B3BE0C08" w:tentative="1">
      <w:start w:val="1"/>
      <w:numFmt w:val="lowerRoman"/>
      <w:lvlText w:val="%6."/>
      <w:lvlJc w:val="right"/>
      <w:pPr>
        <w:ind w:left="4320" w:hanging="180"/>
      </w:pPr>
    </w:lvl>
    <w:lvl w:ilvl="6" w:tplc="0CEAE274" w:tentative="1">
      <w:start w:val="1"/>
      <w:numFmt w:val="decimal"/>
      <w:lvlText w:val="%7."/>
      <w:lvlJc w:val="left"/>
      <w:pPr>
        <w:ind w:left="5040" w:hanging="360"/>
      </w:pPr>
    </w:lvl>
    <w:lvl w:ilvl="7" w:tplc="08B21192" w:tentative="1">
      <w:start w:val="1"/>
      <w:numFmt w:val="lowerLetter"/>
      <w:lvlText w:val="%8."/>
      <w:lvlJc w:val="left"/>
      <w:pPr>
        <w:ind w:left="5760" w:hanging="360"/>
      </w:pPr>
    </w:lvl>
    <w:lvl w:ilvl="8" w:tplc="89A8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455A13B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B540F712" w:tentative="1">
      <w:start w:val="1"/>
      <w:numFmt w:val="lowerLetter"/>
      <w:lvlText w:val="%2."/>
      <w:lvlJc w:val="left"/>
      <w:pPr>
        <w:ind w:left="1440" w:hanging="360"/>
      </w:pPr>
    </w:lvl>
    <w:lvl w:ilvl="2" w:tplc="22DCA0C0" w:tentative="1">
      <w:start w:val="1"/>
      <w:numFmt w:val="lowerRoman"/>
      <w:lvlText w:val="%3."/>
      <w:lvlJc w:val="right"/>
      <w:pPr>
        <w:ind w:left="2160" w:hanging="180"/>
      </w:pPr>
    </w:lvl>
    <w:lvl w:ilvl="3" w:tplc="94A27090" w:tentative="1">
      <w:start w:val="1"/>
      <w:numFmt w:val="decimal"/>
      <w:lvlText w:val="%4."/>
      <w:lvlJc w:val="left"/>
      <w:pPr>
        <w:ind w:left="2880" w:hanging="360"/>
      </w:pPr>
    </w:lvl>
    <w:lvl w:ilvl="4" w:tplc="B630E978" w:tentative="1">
      <w:start w:val="1"/>
      <w:numFmt w:val="lowerLetter"/>
      <w:lvlText w:val="%5."/>
      <w:lvlJc w:val="left"/>
      <w:pPr>
        <w:ind w:left="3600" w:hanging="360"/>
      </w:pPr>
    </w:lvl>
    <w:lvl w:ilvl="5" w:tplc="5540D94C" w:tentative="1">
      <w:start w:val="1"/>
      <w:numFmt w:val="lowerRoman"/>
      <w:lvlText w:val="%6."/>
      <w:lvlJc w:val="right"/>
      <w:pPr>
        <w:ind w:left="4320" w:hanging="180"/>
      </w:pPr>
    </w:lvl>
    <w:lvl w:ilvl="6" w:tplc="B1C66D02" w:tentative="1">
      <w:start w:val="1"/>
      <w:numFmt w:val="decimal"/>
      <w:lvlText w:val="%7."/>
      <w:lvlJc w:val="left"/>
      <w:pPr>
        <w:ind w:left="5040" w:hanging="360"/>
      </w:pPr>
    </w:lvl>
    <w:lvl w:ilvl="7" w:tplc="8742683A" w:tentative="1">
      <w:start w:val="1"/>
      <w:numFmt w:val="lowerLetter"/>
      <w:lvlText w:val="%8."/>
      <w:lvlJc w:val="left"/>
      <w:pPr>
        <w:ind w:left="5760" w:hanging="360"/>
      </w:pPr>
    </w:lvl>
    <w:lvl w:ilvl="8" w:tplc="DA906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6ZXUz7NcZuYFAZvoJYVnbi/K4iru6ubU3/XyN4QnvRQ/dSNlFWdOm+vDJ1EqnFK09VgXfYA3ZkEtCmsW2akA==" w:salt="D/M/txKDvwz17i625Pat8w==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19"/>
    <w:docVar w:name="Date.Format.Long.dateValue" w:val="43703"/>
    <w:docVar w:name="DocumentDate" w:val="26. August 2019"/>
    <w:docVar w:name="DocumentDate.dateValue" w:val="4370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61301333812233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82B36"/>
    <w:rsid w:val="000B32C0"/>
    <w:rsid w:val="001E69C2"/>
    <w:rsid w:val="00200543"/>
    <w:rsid w:val="00306F49"/>
    <w:rsid w:val="00355868"/>
    <w:rsid w:val="00411E27"/>
    <w:rsid w:val="00497A85"/>
    <w:rsid w:val="0060203F"/>
    <w:rsid w:val="00791F62"/>
    <w:rsid w:val="007B4CE7"/>
    <w:rsid w:val="008C7DCE"/>
    <w:rsid w:val="00947002"/>
    <w:rsid w:val="0096168C"/>
    <w:rsid w:val="00A230F1"/>
    <w:rsid w:val="00D242C5"/>
    <w:rsid w:val="00DC7396"/>
    <w:rsid w:val="00E21859"/>
    <w:rsid w:val="00E86F10"/>
    <w:rsid w:val="00ED7632"/>
    <w:rsid w:val="00F46D8A"/>
    <w:rsid w:val="00F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F89F75C-F3C2-4958-8CA4-69BBE85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306F49"/>
    <w:rPr>
      <w:color w:val="808080"/>
      <w:lang w:val="de-CH"/>
    </w:rPr>
  </w:style>
  <w:style w:type="paragraph" w:styleId="Textkrper">
    <w:name w:val="Body Text"/>
    <w:basedOn w:val="Standard"/>
    <w:link w:val="TextkrperZchn"/>
    <w:rsid w:val="00DC7396"/>
    <w:pPr>
      <w:tabs>
        <w:tab w:val="left" w:pos="993"/>
        <w:tab w:val="right" w:leader="underscore" w:pos="8364"/>
      </w:tabs>
      <w:jc w:val="both"/>
    </w:pPr>
    <w:rPr>
      <w:b/>
      <w:kern w:val="0"/>
      <w:sz w:val="3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C7396"/>
    <w:rPr>
      <w:b/>
      <w:sz w:val="36"/>
      <w:szCs w:val="20"/>
      <w:lang w:val="de-DE" w:eastAsia="de-DE"/>
    </w:rPr>
  </w:style>
  <w:style w:type="paragraph" w:customStyle="1" w:styleId="Default">
    <w:name w:val="Default"/>
    <w:rsid w:val="00DC73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88B96C28941C8B5430EB1CD9B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7B65A-1C98-47BF-886E-CAA057711623}"/>
      </w:docPartPr>
      <w:docPartBody>
        <w:p w:rsidR="00FF2A3B" w:rsidRDefault="009046BC" w:rsidP="009046BC">
          <w:pPr>
            <w:pStyle w:val="61488B96C28941C8B5430EB1CD9B97AA"/>
          </w:pPr>
          <w:r>
            <w:t xml:space="preserve"> </w:t>
          </w:r>
        </w:p>
      </w:docPartBody>
    </w:docPart>
    <w:docPart>
      <w:docPartPr>
        <w:name w:val="ACEF9E95E75B4414A3A15E7831981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86091-7DC7-45DE-81B2-6C0E5757617E}"/>
      </w:docPartPr>
      <w:docPartBody>
        <w:p w:rsidR="008B075E" w:rsidRDefault="001753D9" w:rsidP="001753D9">
          <w:pPr>
            <w:pStyle w:val="ACEF9E95E75B4414A3A15E7831981CA4"/>
          </w:pPr>
          <w:r>
            <w:rPr>
              <w:rStyle w:val="Platzhaltertext"/>
            </w:rPr>
            <w:t>Name Lernende/r</w:t>
          </w:r>
        </w:p>
      </w:docPartBody>
    </w:docPart>
    <w:docPart>
      <w:docPartPr>
        <w:name w:val="D841A88D6D534990B257AD7A37256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9E2FC-ADC6-4B14-B1BF-B3C698CA275C}"/>
      </w:docPartPr>
      <w:docPartBody>
        <w:p w:rsidR="008B075E" w:rsidRDefault="001753D9" w:rsidP="001753D9">
          <w:pPr>
            <w:pStyle w:val="D841A88D6D534990B257AD7A37256C6F"/>
          </w:pPr>
          <w:r>
            <w:rPr>
              <w:rStyle w:val="Platzhaltertext"/>
            </w:rPr>
            <w:t>Vorname Lernende/r</w:t>
          </w:r>
        </w:p>
      </w:docPartBody>
    </w:docPart>
    <w:docPart>
      <w:docPartPr>
        <w:name w:val="796AF6B8E8F24C31BFDCE4D31248B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53EA6-A7B1-4981-ABCC-2CB55DE22A6B}"/>
      </w:docPartPr>
      <w:docPartBody>
        <w:p w:rsidR="008B075E" w:rsidRDefault="001753D9" w:rsidP="001753D9">
          <w:pPr>
            <w:pStyle w:val="796AF6B8E8F24C31BFDCE4D31248B9F0"/>
          </w:pPr>
          <w:r>
            <w:rPr>
              <w:rStyle w:val="Platzhaltertext"/>
            </w:rPr>
            <w:t>Name Lehrbetrieb</w:t>
          </w:r>
        </w:p>
      </w:docPartBody>
    </w:docPart>
    <w:docPart>
      <w:docPartPr>
        <w:name w:val="2D4D25BC35674561B96C952A1E171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52C34-FFCB-4D2E-907E-8498C90AA337}"/>
      </w:docPartPr>
      <w:docPartBody>
        <w:p w:rsidR="008B075E" w:rsidRDefault="001753D9" w:rsidP="001753D9">
          <w:pPr>
            <w:pStyle w:val="2D4D25BC35674561B96C952A1E171656"/>
          </w:pPr>
          <w:r>
            <w:rPr>
              <w:rStyle w:val="Platzhaltertext"/>
            </w:rPr>
            <w:t>Tel. Lehrbetrieb</w:t>
          </w:r>
        </w:p>
      </w:docPartBody>
    </w:docPart>
    <w:docPart>
      <w:docPartPr>
        <w:name w:val="2599A969FB7C4BEE9E0734FEB8AE3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545F7-6E26-458B-B5E2-63C29577C9DB}"/>
      </w:docPartPr>
      <w:docPartBody>
        <w:p w:rsidR="008B075E" w:rsidRDefault="001753D9" w:rsidP="001753D9">
          <w:pPr>
            <w:pStyle w:val="2599A969FB7C4BEE9E0734FEB8AE36E1"/>
          </w:pPr>
          <w:r>
            <w:rPr>
              <w:rStyle w:val="Platzhaltertext"/>
            </w:rPr>
            <w:t>Name Fachvorgesetzter</w:t>
          </w:r>
        </w:p>
      </w:docPartBody>
    </w:docPart>
    <w:docPart>
      <w:docPartPr>
        <w:name w:val="90E91159172B49148C24DAEDAF414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4C744-F439-4CA2-8C18-BA25B6DE98E8}"/>
      </w:docPartPr>
      <w:docPartBody>
        <w:p w:rsidR="008B075E" w:rsidRDefault="001753D9" w:rsidP="001753D9">
          <w:pPr>
            <w:pStyle w:val="90E91159172B49148C24DAEDAF414709"/>
          </w:pPr>
          <w:r>
            <w:rPr>
              <w:rStyle w:val="Platzhaltertext"/>
            </w:rPr>
            <w:t>Email Fachvorgesetzter</w:t>
          </w:r>
        </w:p>
      </w:docPartBody>
    </w:docPart>
    <w:docPart>
      <w:docPartPr>
        <w:name w:val="EEDF7203721E4D87B257993D6542F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4706F-0E52-48E3-8154-33DB8D9AC51D}"/>
      </w:docPartPr>
      <w:docPartBody>
        <w:p w:rsidR="008B075E" w:rsidRDefault="001753D9" w:rsidP="001753D9">
          <w:pPr>
            <w:pStyle w:val="EEDF7203721E4D87B257993D6542FE8A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F"/>
    <w:rsid w:val="001753D9"/>
    <w:rsid w:val="003E2D56"/>
    <w:rsid w:val="004764F4"/>
    <w:rsid w:val="004C496E"/>
    <w:rsid w:val="004E5D6C"/>
    <w:rsid w:val="00793308"/>
    <w:rsid w:val="008018B0"/>
    <w:rsid w:val="0086023C"/>
    <w:rsid w:val="008B075E"/>
    <w:rsid w:val="009046BC"/>
    <w:rsid w:val="00B601DC"/>
    <w:rsid w:val="00D96B3F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0E05468B9243B0AD74218BEC34DD89">
    <w:name w:val="E20E05468B9243B0AD74218BEC34DD89"/>
  </w:style>
  <w:style w:type="character" w:styleId="Platzhaltertext">
    <w:name w:val="Placeholder Text"/>
    <w:basedOn w:val="Absatz-Standardschriftart"/>
    <w:uiPriority w:val="99"/>
    <w:semiHidden/>
    <w:rsid w:val="001753D9"/>
    <w:rPr>
      <w:color w:val="808080"/>
      <w:lang w:val="de-CH"/>
    </w:rPr>
  </w:style>
  <w:style w:type="paragraph" w:customStyle="1" w:styleId="86D6C58D1E374BD6A45F691C18F3115C">
    <w:name w:val="86D6C58D1E374BD6A45F691C18F3115C"/>
    <w:rsid w:val="00D96B3F"/>
  </w:style>
  <w:style w:type="paragraph" w:customStyle="1" w:styleId="891B1640BDDD4C0581696A3A3139E63F">
    <w:name w:val="891B1640BDDD4C0581696A3A3139E63F"/>
    <w:rsid w:val="00D96B3F"/>
  </w:style>
  <w:style w:type="paragraph" w:customStyle="1" w:styleId="9D548B53A49940DDBBEFB176265CCA74">
    <w:name w:val="9D548B53A49940DDBBEFB176265CCA74"/>
    <w:rsid w:val="00D96B3F"/>
  </w:style>
  <w:style w:type="paragraph" w:customStyle="1" w:styleId="F34E695E9E504065BB9E132EF534DDF7">
    <w:name w:val="F34E695E9E504065BB9E132EF534DDF7"/>
    <w:rsid w:val="00D96B3F"/>
  </w:style>
  <w:style w:type="paragraph" w:customStyle="1" w:styleId="F0A42900D8264D94A3B96F023792BB92">
    <w:name w:val="F0A42900D8264D94A3B96F023792BB92"/>
    <w:rsid w:val="00D96B3F"/>
  </w:style>
  <w:style w:type="paragraph" w:customStyle="1" w:styleId="34547B355DD54A709506E8B1AAC93E6B">
    <w:name w:val="34547B355DD54A709506E8B1AAC93E6B"/>
    <w:rsid w:val="00D96B3F"/>
  </w:style>
  <w:style w:type="paragraph" w:customStyle="1" w:styleId="FB101905CAA04398BF2B9B8F3242A267">
    <w:name w:val="FB101905CAA04398BF2B9B8F3242A267"/>
    <w:rsid w:val="00D96B3F"/>
  </w:style>
  <w:style w:type="paragraph" w:customStyle="1" w:styleId="4E8B96036D964C6FB23F863084CADE6C">
    <w:name w:val="4E8B96036D964C6FB23F863084CADE6C"/>
    <w:rsid w:val="004C496E"/>
  </w:style>
  <w:style w:type="paragraph" w:customStyle="1" w:styleId="82138F1EE115484F8C7DF08814178D45">
    <w:name w:val="82138F1EE115484F8C7DF08814178D45"/>
    <w:rsid w:val="004C496E"/>
  </w:style>
  <w:style w:type="paragraph" w:customStyle="1" w:styleId="380EA054484D4546B6EAF529B34B613E">
    <w:name w:val="380EA054484D4546B6EAF529B34B613E"/>
    <w:rsid w:val="004C496E"/>
  </w:style>
  <w:style w:type="paragraph" w:customStyle="1" w:styleId="946C2ACAF1744600AFEBE14796EA0120">
    <w:name w:val="946C2ACAF1744600AFEBE14796EA0120"/>
    <w:rsid w:val="004C496E"/>
  </w:style>
  <w:style w:type="paragraph" w:customStyle="1" w:styleId="23CE5CFCDDBF495899EB76B406AC2EBB">
    <w:name w:val="23CE5CFCDDBF495899EB76B406AC2EBB"/>
    <w:rsid w:val="004C496E"/>
  </w:style>
  <w:style w:type="paragraph" w:customStyle="1" w:styleId="5143DC97348D46F3AE2F1AE48C1AF662">
    <w:name w:val="5143DC97348D46F3AE2F1AE48C1AF662"/>
    <w:rsid w:val="004C496E"/>
  </w:style>
  <w:style w:type="paragraph" w:customStyle="1" w:styleId="C5DBFAA61C1F466492F1B5805C1F5F49">
    <w:name w:val="C5DBFAA61C1F466492F1B5805C1F5F49"/>
    <w:rsid w:val="004C496E"/>
  </w:style>
  <w:style w:type="paragraph" w:customStyle="1" w:styleId="BD45BD1838E74CCAAA280E66E09A124F">
    <w:name w:val="BD45BD1838E74CCAAA280E66E09A124F"/>
    <w:rsid w:val="004C496E"/>
  </w:style>
  <w:style w:type="paragraph" w:customStyle="1" w:styleId="D43BB09740E348838159B265ACBE9294">
    <w:name w:val="D43BB09740E348838159B265ACBE9294"/>
    <w:rsid w:val="004C496E"/>
  </w:style>
  <w:style w:type="paragraph" w:customStyle="1" w:styleId="094923799B9A467E874480EC54C2DF2B">
    <w:name w:val="094923799B9A467E874480EC54C2DF2B"/>
    <w:rsid w:val="004C496E"/>
  </w:style>
  <w:style w:type="paragraph" w:customStyle="1" w:styleId="53C62022A3B943368C4687B746E5BE7C">
    <w:name w:val="53C62022A3B943368C4687B746E5BE7C"/>
    <w:rsid w:val="004C496E"/>
  </w:style>
  <w:style w:type="paragraph" w:customStyle="1" w:styleId="EBDF1FD01F8944CC87E76576B2A15291">
    <w:name w:val="EBDF1FD01F8944CC87E76576B2A15291"/>
    <w:rsid w:val="004C496E"/>
  </w:style>
  <w:style w:type="paragraph" w:customStyle="1" w:styleId="5C68998D7C514E5F806BA205E64D6179">
    <w:name w:val="5C68998D7C514E5F806BA205E64D6179"/>
    <w:rsid w:val="0086023C"/>
  </w:style>
  <w:style w:type="paragraph" w:customStyle="1" w:styleId="BFBBD2ED6C434BD1BC5BEECD939423C8">
    <w:name w:val="BFBBD2ED6C434BD1BC5BEECD939423C8"/>
    <w:rsid w:val="0086023C"/>
  </w:style>
  <w:style w:type="paragraph" w:customStyle="1" w:styleId="3BBB420AB7774C11B37119047870CE5C">
    <w:name w:val="3BBB420AB7774C11B37119047870CE5C"/>
    <w:rsid w:val="0086023C"/>
  </w:style>
  <w:style w:type="paragraph" w:customStyle="1" w:styleId="D4AEC8471E7642E798EDB7BC15E9CF5D">
    <w:name w:val="D4AEC8471E7642E798EDB7BC15E9CF5D"/>
    <w:rsid w:val="0086023C"/>
  </w:style>
  <w:style w:type="paragraph" w:customStyle="1" w:styleId="31A343E18577451AB7372F87623D9927">
    <w:name w:val="31A343E18577451AB7372F87623D9927"/>
    <w:rsid w:val="0086023C"/>
  </w:style>
  <w:style w:type="paragraph" w:customStyle="1" w:styleId="F9C0970D6D954E5591D7F7AFAE26A157">
    <w:name w:val="F9C0970D6D954E5591D7F7AFAE26A157"/>
    <w:rsid w:val="0086023C"/>
  </w:style>
  <w:style w:type="paragraph" w:customStyle="1" w:styleId="40F7D5E75CDA4BCF9A61B95886F70CB4">
    <w:name w:val="40F7D5E75CDA4BCF9A61B95886F70CB4"/>
    <w:rsid w:val="0086023C"/>
  </w:style>
  <w:style w:type="paragraph" w:customStyle="1" w:styleId="4A90871B856C4092AD2A01345DD4983D">
    <w:name w:val="4A90871B856C4092AD2A01345DD4983D"/>
    <w:rsid w:val="004764F4"/>
  </w:style>
  <w:style w:type="paragraph" w:customStyle="1" w:styleId="AB09701928E94BCA8F07060D7DFD5164">
    <w:name w:val="AB09701928E94BCA8F07060D7DFD5164"/>
    <w:rsid w:val="004764F4"/>
  </w:style>
  <w:style w:type="paragraph" w:customStyle="1" w:styleId="A086CE2AF97446E38D96E7BE38A53605">
    <w:name w:val="A086CE2AF97446E38D96E7BE38A53605"/>
    <w:rsid w:val="004764F4"/>
  </w:style>
  <w:style w:type="paragraph" w:customStyle="1" w:styleId="0C156DBEF81649E388CC213D9FD67914">
    <w:name w:val="0C156DBEF81649E388CC213D9FD67914"/>
    <w:rsid w:val="004764F4"/>
  </w:style>
  <w:style w:type="paragraph" w:customStyle="1" w:styleId="483A832273774857A9EE306E95076149">
    <w:name w:val="483A832273774857A9EE306E95076149"/>
    <w:rsid w:val="004764F4"/>
  </w:style>
  <w:style w:type="paragraph" w:customStyle="1" w:styleId="A971475B21F74DCDBF4CD4987C851CFE">
    <w:name w:val="A971475B21F74DCDBF4CD4987C851CFE"/>
    <w:rsid w:val="004764F4"/>
  </w:style>
  <w:style w:type="paragraph" w:customStyle="1" w:styleId="D5CD026C79544E47B5DF87A6BAB71D5A">
    <w:name w:val="D5CD026C79544E47B5DF87A6BAB71D5A"/>
    <w:rsid w:val="00793308"/>
  </w:style>
  <w:style w:type="paragraph" w:customStyle="1" w:styleId="206DC60F5D16406C9C922BAF3139A2F0">
    <w:name w:val="206DC60F5D16406C9C922BAF3139A2F0"/>
    <w:rsid w:val="00793308"/>
  </w:style>
  <w:style w:type="paragraph" w:customStyle="1" w:styleId="2950C0B023334B50A4194AAA213BD2A1">
    <w:name w:val="2950C0B023334B50A4194AAA213BD2A1"/>
    <w:rsid w:val="00793308"/>
  </w:style>
  <w:style w:type="paragraph" w:customStyle="1" w:styleId="CAE73B9C8AEA4A9197BC6FB74A4857CD">
    <w:name w:val="CAE73B9C8AEA4A9197BC6FB74A4857CD"/>
    <w:rsid w:val="00793308"/>
  </w:style>
  <w:style w:type="paragraph" w:customStyle="1" w:styleId="1DAD28A70C9B41ACBD766BDE674A5AD7">
    <w:name w:val="1DAD28A70C9B41ACBD766BDE674A5AD7"/>
    <w:rsid w:val="00793308"/>
  </w:style>
  <w:style w:type="paragraph" w:customStyle="1" w:styleId="28E14CF99FAD4A89A7BB92225E61BE59">
    <w:name w:val="28E14CF99FAD4A89A7BB92225E61BE59"/>
    <w:rsid w:val="00793308"/>
  </w:style>
  <w:style w:type="paragraph" w:customStyle="1" w:styleId="4FD1DD0723BE455DA2FA150E571E8A6F">
    <w:name w:val="4FD1DD0723BE455DA2FA150E571E8A6F"/>
    <w:rsid w:val="00793308"/>
  </w:style>
  <w:style w:type="paragraph" w:customStyle="1" w:styleId="6BC15CFC5B3E4893AB277DE8FDC0B7E7">
    <w:name w:val="6BC15CFC5B3E4893AB277DE8FDC0B7E7"/>
    <w:rsid w:val="00793308"/>
  </w:style>
  <w:style w:type="paragraph" w:customStyle="1" w:styleId="6DB901147F834AFCA4590E2DF94D1DAD">
    <w:name w:val="6DB901147F834AFCA4590E2DF94D1DAD"/>
    <w:rsid w:val="00793308"/>
  </w:style>
  <w:style w:type="paragraph" w:customStyle="1" w:styleId="47099C38C6D341098EBE6083F34549EB">
    <w:name w:val="47099C38C6D341098EBE6083F34549EB"/>
    <w:rsid w:val="00793308"/>
  </w:style>
  <w:style w:type="paragraph" w:customStyle="1" w:styleId="9FEDBA3D50BA49E9A5A9BD418E628B59">
    <w:name w:val="9FEDBA3D50BA49E9A5A9BD418E628B59"/>
    <w:rsid w:val="00793308"/>
  </w:style>
  <w:style w:type="paragraph" w:customStyle="1" w:styleId="F92EC237C1C244DA9B186F6F739484C9">
    <w:name w:val="F92EC237C1C244DA9B186F6F739484C9"/>
    <w:rsid w:val="00793308"/>
  </w:style>
  <w:style w:type="paragraph" w:customStyle="1" w:styleId="90488C604B524EC5BA0919ADBDECCE7C">
    <w:name w:val="90488C604B524EC5BA0919ADBDECCE7C"/>
    <w:rsid w:val="003E2D56"/>
  </w:style>
  <w:style w:type="paragraph" w:customStyle="1" w:styleId="504CB4920C2E4273A5DC8A432BFE7A6C">
    <w:name w:val="504CB4920C2E4273A5DC8A432BFE7A6C"/>
    <w:rsid w:val="009046BC"/>
  </w:style>
  <w:style w:type="paragraph" w:customStyle="1" w:styleId="534166234C48484C8456DB5B3F0C1641">
    <w:name w:val="534166234C48484C8456DB5B3F0C1641"/>
    <w:rsid w:val="009046BC"/>
  </w:style>
  <w:style w:type="paragraph" w:customStyle="1" w:styleId="61488B96C28941C8B5430EB1CD9B97AA">
    <w:name w:val="61488B96C28941C8B5430EB1CD9B97AA"/>
    <w:rsid w:val="009046BC"/>
  </w:style>
  <w:style w:type="paragraph" w:customStyle="1" w:styleId="ACEF9E95E75B4414A3A15E7831981CA4">
    <w:name w:val="ACEF9E95E75B4414A3A15E7831981CA4"/>
    <w:rsid w:val="001753D9"/>
  </w:style>
  <w:style w:type="paragraph" w:customStyle="1" w:styleId="D841A88D6D534990B257AD7A37256C6F">
    <w:name w:val="D841A88D6D534990B257AD7A37256C6F"/>
    <w:rsid w:val="001753D9"/>
  </w:style>
  <w:style w:type="paragraph" w:customStyle="1" w:styleId="796AF6B8E8F24C31BFDCE4D31248B9F0">
    <w:name w:val="796AF6B8E8F24C31BFDCE4D31248B9F0"/>
    <w:rsid w:val="001753D9"/>
  </w:style>
  <w:style w:type="paragraph" w:customStyle="1" w:styleId="2D4D25BC35674561B96C952A1E171656">
    <w:name w:val="2D4D25BC35674561B96C952A1E171656"/>
    <w:rsid w:val="001753D9"/>
  </w:style>
  <w:style w:type="paragraph" w:customStyle="1" w:styleId="2599A969FB7C4BEE9E0734FEB8AE36E1">
    <w:name w:val="2599A969FB7C4BEE9E0734FEB8AE36E1"/>
    <w:rsid w:val="001753D9"/>
  </w:style>
  <w:style w:type="paragraph" w:customStyle="1" w:styleId="90E91159172B49148C24DAEDAF414709">
    <w:name w:val="90E91159172B49148C24DAEDAF414709"/>
    <w:rsid w:val="001753D9"/>
  </w:style>
  <w:style w:type="paragraph" w:customStyle="1" w:styleId="EEDF7203721E4D87B257993D6542FE8A">
    <w:name w:val="EEDF7203721E4D87B257993D6542FE8A"/>
    <w:rsid w:val="00175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Organisation1>Dienststelle Berufs- und Weiterbildung
Betriebliche Bildung</Organisation1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5.xml><?xml version="1.0" encoding="utf-8"?>
<officeatwork xmlns="http://schemas.officeatwork.com/MasterProperties">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</officeatwork>
</file>

<file path=customXml/itemProps1.xml><?xml version="1.0" encoding="utf-8"?>
<ds:datastoreItem xmlns:ds="http://schemas.openxmlformats.org/officeDocument/2006/customXml" ds:itemID="{3A91A9E9-C09A-4617-A517-240AC5F2CFB4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668D277-F77D-4DBB-853E-297625AC2144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388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Sherine Hoti</Manager>
  <Company>Bildungs- und Kulturdepartement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5</cp:revision>
  <dcterms:created xsi:type="dcterms:W3CDTF">2023-10-03T14:14:00Z</dcterms:created>
  <dcterms:modified xsi:type="dcterms:W3CDTF">2023-10-04T05:37:00Z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